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48265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415904e-d713-4c0f-85b9-f0fc7da9f072" w:id="1"/>
      <w:r>
        <w:rPr>
          <w:rFonts w:ascii="Times New Roman" w:hAnsi="Times New Roman"/>
          <w:b/>
          <w:i w:val="false"/>
          <w:color w:val="000000"/>
          <w:sz w:val="28"/>
        </w:rPr>
        <w:t xml:space="preserve">Министерство образования Кузбасса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2"/>
      <w:r>
        <w:rPr>
          <w:rFonts w:ascii="Times New Roman" w:hAnsi="Times New Roman"/>
          <w:b/>
          <w:i w:val="false"/>
          <w:color w:val="000000"/>
          <w:sz w:val="28"/>
        </w:rPr>
        <w:t>Управление образования г. Кемерово</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33»</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Методическим объединением учителей</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Акуленко М.В.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Заместителем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Шитина О.А.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Василеня И.А.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343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2220413)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3"/>
      <w:r>
        <w:rPr>
          <w:rFonts w:ascii="Times New Roman" w:hAnsi="Times New Roman"/>
          <w:b/>
          <w:i w:val="false"/>
          <w:color w:val="000000"/>
          <w:sz w:val="28"/>
        </w:rPr>
        <w:t>Кемерово</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482653" w:id="5"/>
    <w:p>
      <w:pPr>
        <w:sectPr>
          <w:pgSz w:w="11906" w:h="16383" w:orient="portrait"/>
        </w:sectPr>
      </w:pPr>
    </w:p>
    <w:bookmarkEnd w:id="5"/>
    <w:bookmarkEnd w:id="0"/>
    <w:bookmarkStart w:name="block-16482654"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16482654" w:id="8"/>
    <w:p>
      <w:pPr>
        <w:sectPr>
          <w:pgSz w:w="11906" w:h="16383" w:orient="portrait"/>
        </w:sectPr>
      </w:pPr>
    </w:p>
    <w:bookmarkEnd w:id="8"/>
    <w:bookmarkEnd w:id="6"/>
    <w:bookmarkStart w:name="block-16482655"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16482655" w:id="10"/>
    <w:p>
      <w:pPr>
        <w:sectPr>
          <w:pgSz w:w="11906" w:h="16383" w:orient="portrait"/>
        </w:sectPr>
      </w:pPr>
    </w:p>
    <w:bookmarkEnd w:id="10"/>
    <w:bookmarkEnd w:id="9"/>
    <w:bookmarkStart w:name="block-16482656"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16482656" w:id="12"/>
    <w:p>
      <w:pPr>
        <w:sectPr>
          <w:pgSz w:w="11906" w:h="16383" w:orient="portrait"/>
        </w:sectPr>
      </w:pPr>
    </w:p>
    <w:bookmarkEnd w:id="12"/>
    <w:bookmarkEnd w:id="11"/>
    <w:bookmarkStart w:name="block-16482657"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https://m.edsoo.ru/7f41c292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https://m.edsoo.ru/7f41c292</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https://m.edsoo.ru/7f41c292</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https://m.edsoo.ru/7f41c292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https://m.edsoo.ru/7f41c292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https://m.edsoo.ru/7f41c292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https://m.edsoo.ru/7f41c292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https://m.edsoo.ru/7f41c292</w:t>
              </w:r>
            </w:hyperlink>
          </w:p>
        </w:tc>
      </w:tr>
      <w:tr>
        <w:trPr>
          <w:trHeight w:val="114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https://m.edsoo.ru/7f41c292</w:t>
              </w:r>
            </w:hyperlink>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https://m.edsoo.ru/7f41c292</w:t>
              </w:r>
            </w:hyperlink>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https://m.edsoo.ru/7f41c292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16482657" w:id="14"/>
    <w:p>
      <w:pPr>
        <w:sectPr>
          <w:pgSz w:w="16383" w:h="11906" w:orient="landscape"/>
        </w:sectPr>
      </w:pPr>
    </w:p>
    <w:bookmarkEnd w:id="14"/>
    <w:bookmarkEnd w:id="13"/>
    <w:bookmarkStart w:name="block-16482658"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4"/>
        <w:gridCol w:w="3200"/>
        <w:gridCol w:w="1108"/>
        <w:gridCol w:w="2093"/>
        <w:gridCol w:w="2241"/>
        <w:gridCol w:w="1725"/>
        <w:gridCol w:w="2733"/>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https://m.edsoo.ru/7f41c292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https://m.edsoo.ru/7f41c292</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https://m.edsoo.ru/7f41c292</w:t>
              </w:r>
            </w:hyperlink>
          </w:p>
        </w:tc>
      </w:tr>
      <w:tr>
        <w:trPr>
          <w:trHeight w:val="141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https://m.edsoo.ru/7f41c292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https://m.edsoo.ru/7f41c292</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https://m.edsoo.ru/7f41c292</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https://m.edsoo.ru/7f41c292</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https://m.edsoo.ru/7f41c292</w:t>
              </w:r>
            </w:hyperlink>
          </w:p>
        </w:tc>
      </w:tr>
      <w:tr>
        <w:trPr>
          <w:trHeight w:val="16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https://m.edsoo.ru/7f41c292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https://m.edsoo.ru/7f41c292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https://m.edsoo.ru/7f41c292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https://m.edsoo.ru/7f41c292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https://m.edsoo.ru/7f41c292</w:t>
              </w:r>
            </w:hyperlink>
          </w:p>
        </w:tc>
      </w:tr>
      <w:tr>
        <w:trPr>
          <w:trHeight w:val="17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https://m.edsoo.ru/7f41c292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https://m.edsoo.ru/7f41c292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1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39"/>
        <w:gridCol w:w="3760"/>
        <w:gridCol w:w="1012"/>
        <w:gridCol w:w="1981"/>
        <w:gridCol w:w="2137"/>
        <w:gridCol w:w="1644"/>
        <w:gridCol w:w="2621"/>
      </w:tblGrid>
      <w:tr>
        <w:trPr>
          <w:trHeight w:val="300" w:hRule="atLeast"/>
          <w:trHeight w:val="144" w:hRule="atLeast"/>
        </w:trPr>
        <w:tc>
          <w:tcPr>
            <w:tcW w:w="3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https://m.edsoo.ru/7f41c292</w:t>
              </w:r>
            </w:hyperlink>
          </w:p>
        </w:tc>
      </w:tr>
      <w:tr>
        <w:trPr>
          <w:trHeight w:val="163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https://m.edsoo.ru/7f41c292</w:t>
              </w:r>
            </w:hyperlink>
          </w:p>
        </w:tc>
      </w:tr>
      <w:tr>
        <w:trPr>
          <w:trHeight w:val="271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https://m.edsoo.ru/7f41c292</w:t>
              </w:r>
            </w:hyperlink>
          </w:p>
        </w:tc>
      </w:tr>
      <w:tr>
        <w:trPr>
          <w:trHeight w:val="1800"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https://m.edsoo.ru/7f41c292</w:t>
              </w:r>
            </w:hyperlink>
          </w:p>
        </w:tc>
      </w:tr>
      <w:tr>
        <w:trPr>
          <w:trHeight w:val="163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https://m.edsoo.ru/7f41c292</w:t>
              </w:r>
            </w:hyperlink>
          </w:p>
        </w:tc>
      </w:tr>
      <w:tr>
        <w:trPr>
          <w:trHeight w:val="136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https://m.edsoo.ru/7f41c292</w:t>
              </w:r>
            </w:hyperlink>
          </w:p>
        </w:tc>
      </w:tr>
      <w:tr>
        <w:trPr>
          <w:trHeight w:val="190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https://m.edsoo.ru/7f41c292</w:t>
              </w:r>
            </w:hyperlink>
          </w:p>
        </w:tc>
      </w:tr>
      <w:tr>
        <w:trPr>
          <w:trHeight w:val="244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https://m.edsoo.ru/7f41c292</w:t>
              </w:r>
            </w:hyperlink>
          </w:p>
        </w:tc>
      </w:tr>
      <w:tr>
        <w:trPr>
          <w:trHeight w:val="190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https://m.edsoo.ru/7f41c292</w:t>
              </w:r>
            </w:hyperlink>
          </w:p>
        </w:tc>
      </w:tr>
      <w:tr>
        <w:trPr>
          <w:trHeight w:val="136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https://m.edsoo.ru/7f41c292</w:t>
              </w:r>
            </w:hyperlink>
          </w:p>
        </w:tc>
      </w:tr>
      <w:tr>
        <w:trPr>
          <w:trHeight w:val="220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https://m.edsoo.ru/7f41c292</w:t>
              </w:r>
            </w:hyperlink>
          </w:p>
        </w:tc>
      </w:tr>
      <w:tr>
        <w:trPr>
          <w:trHeight w:val="136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https://m.edsoo.ru/7f41c292</w:t>
              </w:r>
            </w:hyperlink>
          </w:p>
        </w:tc>
      </w:tr>
      <w:tr>
        <w:trPr>
          <w:trHeight w:val="163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https://m.edsoo.ru/7f41c292</w:t>
              </w:r>
            </w:hyperlink>
          </w:p>
        </w:tc>
      </w:tr>
      <w:tr>
        <w:trPr>
          <w:trHeight w:val="136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фософра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https://m.edsoo.ru/7f41c292</w:t>
              </w:r>
            </w:hyperlink>
          </w:p>
        </w:tc>
      </w:tr>
      <w:tr>
        <w:trPr>
          <w:trHeight w:val="26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https://m.edsoo.ru/7f41c292</w:t>
              </w:r>
            </w:hyperlink>
          </w:p>
        </w:tc>
      </w:tr>
      <w:tr>
        <w:trPr>
          <w:trHeight w:val="190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https://m.edsoo.ru/7f41c292</w:t>
              </w:r>
            </w:hyperlink>
          </w:p>
        </w:tc>
      </w:tr>
      <w:tr>
        <w:trPr>
          <w:trHeight w:val="136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01.05.2024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3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w:t>
            </w:r>
          </w:p>
        </w:tc>
        <w:tc>
          <w:tcPr>
            <w:tcW w:w="7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6" w:type="dxa"/>
            <w:tcBorders/>
            <w:tcMar>
              <w:top w:w="50" w:type="dxa"/>
              <w:left w:w="100" w:type="dxa"/>
            </w:tcMar>
            <w:vAlign w:val="center"/>
          </w:tcPr>
          <w:p>
            <w:pPr>
              <w:spacing w:before="0" w:after="0" w:line="276"/>
              <w:ind w:left="135"/>
              <w:jc w:val="center"/>
            </w:pPr>
          </w:p>
        </w:tc>
        <w:tc>
          <w:tcPr>
            <w:tcW w:w="1495" w:type="dxa"/>
            <w:tcBorders/>
            <w:tcMar>
              <w:top w:w="50" w:type="dxa"/>
              <w:left w:w="100" w:type="dxa"/>
            </w:tcMar>
            <w:vAlign w:val="center"/>
          </w:tcPr>
          <w:p>
            <w:pPr>
              <w:spacing w:before="0" w:after="0" w:line="276"/>
              <w:ind w:left="135"/>
              <w:jc w:val="center"/>
            </w:pPr>
          </w:p>
        </w:tc>
        <w:tc>
          <w:tcPr>
            <w:tcW w:w="11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482658" w:id="16"/>
    <w:p>
      <w:pPr>
        <w:sectPr>
          <w:pgSz w:w="16383" w:h="11906" w:orient="landscape"/>
        </w:sectPr>
      </w:pPr>
    </w:p>
    <w:bookmarkEnd w:id="16"/>
    <w:bookmarkEnd w:id="15"/>
    <w:bookmarkStart w:name="block-16482659"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cdb3f8-8975-45f3-8500-7cf831c9e7c1" w:id="18"/>
      <w:r>
        <w:rPr>
          <w:rFonts w:ascii="Times New Roman" w:hAnsi="Times New Roman"/>
          <w:b w:val="false"/>
          <w:i w:val="false"/>
          <w:color w:val="000000"/>
          <w:sz w:val="28"/>
        </w:rPr>
        <w:t>• Химия, 11 класс/ Габриелян О.С., Общество с ограниченной ответственностью «ДРОФА»;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9c4f8cf-8dea-4a4f-b0ca-eb3bf5ac1bed" w:id="19"/>
      <w:r>
        <w:rPr>
          <w:rFonts w:ascii="Times New Roman" w:hAnsi="Times New Roman"/>
          <w:b w:val="false"/>
          <w:i w:val="false"/>
          <w:color w:val="000000"/>
          <w:sz w:val="28"/>
        </w:rPr>
        <w:t>-</w:t>
      </w:r>
      <w:bookmarkEnd w:id="19"/>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fba8a36-d6ca-4766-9b15-f8f83508d470" w:id="20"/>
      <w:r>
        <w:rPr>
          <w:rFonts w:ascii="Times New Roman" w:hAnsi="Times New Roman"/>
          <w:b w:val="false"/>
          <w:i w:val="false"/>
          <w:color w:val="000000"/>
          <w:sz w:val="28"/>
        </w:rPr>
        <w:t>УМК под редакцией Габриеляна О.С.</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ae8c924-a53d-4ec6-ab2c-df94aa71f8b5" w:id="21"/>
      <w:r>
        <w:rPr>
          <w:rFonts w:ascii="Times New Roman" w:hAnsi="Times New Roman"/>
          <w:b w:val="false"/>
          <w:i w:val="false"/>
          <w:color w:val="000000"/>
          <w:sz w:val="28"/>
        </w:rPr>
        <w:t>https://uchitel.club/fgos/fgos-himiya</w:t>
      </w:r>
      <w:bookmarkEnd w:id="2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482659" w:id="22"/>
    <w:p>
      <w:pPr>
        <w:sectPr>
          <w:pgSz w:w="11906" w:h="16383" w:orient="portrait"/>
        </w:sectPr>
      </w:pPr>
    </w:p>
    <w:bookmarkEnd w:id="22"/>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292" Type="http://schemas.openxmlformats.org/officeDocument/2006/relationships/hyperlink" Id="rId4"/>
    <Relationship TargetMode="External" Target="https://m.edsoo.ru/7f41c292" Type="http://schemas.openxmlformats.org/officeDocument/2006/relationships/hyperlink" Id="rId5"/>
    <Relationship TargetMode="External" Target="https://m.edsoo.ru/7f41c292" Type="http://schemas.openxmlformats.org/officeDocument/2006/relationships/hyperlink" Id="rId6"/>
    <Relationship TargetMode="External" Target="https://m.edsoo.ru/7f41c292" Type="http://schemas.openxmlformats.org/officeDocument/2006/relationships/hyperlink" Id="rId7"/>
    <Relationship TargetMode="External" Target="https://m.edsoo.ru/7f41c292" Type="http://schemas.openxmlformats.org/officeDocument/2006/relationships/hyperlink" Id="rId8"/>
    <Relationship TargetMode="External" Target="https://m.edsoo.ru/7f41c292" Type="http://schemas.openxmlformats.org/officeDocument/2006/relationships/hyperlink" Id="rId9"/>
    <Relationship TargetMode="External" Target="https://m.edsoo.ru/7f41c292" Type="http://schemas.openxmlformats.org/officeDocument/2006/relationships/hyperlink" Id="rId10"/>
    <Relationship TargetMode="External" Target="https://m.edsoo.ru/7f41c292" Type="http://schemas.openxmlformats.org/officeDocument/2006/relationships/hyperlink" Id="rId11"/>
    <Relationship TargetMode="External" Target="https://m.edsoo.ru/7f41c292" Type="http://schemas.openxmlformats.org/officeDocument/2006/relationships/hyperlink" Id="rId12"/>
    <Relationship TargetMode="External" Target="https://m.edsoo.ru/7f41c292" Type="http://schemas.openxmlformats.org/officeDocument/2006/relationships/hyperlink" Id="rId13"/>
    <Relationship TargetMode="External" Target="https://m.edsoo.ru/7f41c292" Type="http://schemas.openxmlformats.org/officeDocument/2006/relationships/hyperlink" Id="rId14"/>
    <Relationship TargetMode="External" Target="https://m.edsoo.ru/7f41c292" Type="http://schemas.openxmlformats.org/officeDocument/2006/relationships/hyperlink" Id="rId15"/>
    <Relationship TargetMode="External" Target="https://m.edsoo.ru/7f41c292" Type="http://schemas.openxmlformats.org/officeDocument/2006/relationships/hyperlink" Id="rId16"/>
    <Relationship TargetMode="External" Target="https://m.edsoo.ru/7f41c292" Type="http://schemas.openxmlformats.org/officeDocument/2006/relationships/hyperlink" Id="rId17"/>
    <Relationship TargetMode="External" Target="https://m.edsoo.ru/7f41c292" Type="http://schemas.openxmlformats.org/officeDocument/2006/relationships/hyperlink" Id="rId18"/>
    <Relationship TargetMode="External" Target="https://m.edsoo.ru/7f41c292" Type="http://schemas.openxmlformats.org/officeDocument/2006/relationships/hyperlink" Id="rId19"/>
    <Relationship TargetMode="External" Target="https://m.edsoo.ru/7f41c292" Type="http://schemas.openxmlformats.org/officeDocument/2006/relationships/hyperlink" Id="rId20"/>
    <Relationship TargetMode="External" Target="https://m.edsoo.ru/7f41c292" Type="http://schemas.openxmlformats.org/officeDocument/2006/relationships/hyperlink" Id="rId21"/>
    <Relationship TargetMode="External" Target="https://m.edsoo.ru/7f41c292" Type="http://schemas.openxmlformats.org/officeDocument/2006/relationships/hyperlink" Id="rId22"/>
    <Relationship TargetMode="External" Target="https://m.edsoo.ru/7f41c292" Type="http://schemas.openxmlformats.org/officeDocument/2006/relationships/hyperlink" Id="rId23"/>
    <Relationship TargetMode="External" Target="https://m.edsoo.ru/7f41c292" Type="http://schemas.openxmlformats.org/officeDocument/2006/relationships/hyperlink" Id="rId24"/>
    <Relationship TargetMode="External" Target="https://m.edsoo.ru/7f41c292" Type="http://schemas.openxmlformats.org/officeDocument/2006/relationships/hyperlink" Id="rId25"/>
    <Relationship TargetMode="External" Target="https://m.edsoo.ru/7f41c292" Type="http://schemas.openxmlformats.org/officeDocument/2006/relationships/hyperlink" Id="rId26"/>
    <Relationship TargetMode="External" Target="https://m.edsoo.ru/7f41c292" Type="http://schemas.openxmlformats.org/officeDocument/2006/relationships/hyperlink" Id="rId27"/>
    <Relationship TargetMode="External" Target="https://m.edsoo.ru/7f41c292" Type="http://schemas.openxmlformats.org/officeDocument/2006/relationships/hyperlink" Id="rId28"/>
    <Relationship TargetMode="External" Target="https://m.edsoo.ru/7f41c292" Type="http://schemas.openxmlformats.org/officeDocument/2006/relationships/hyperlink" Id="rId29"/>
    <Relationship TargetMode="External" Target="https://m.edsoo.ru/7f41c292" Type="http://schemas.openxmlformats.org/officeDocument/2006/relationships/hyperlink" Id="rId30"/>
    <Relationship TargetMode="External" Target="https://m.edsoo.ru/7f41c292" Type="http://schemas.openxmlformats.org/officeDocument/2006/relationships/hyperlink" Id="rId31"/>
    <Relationship TargetMode="External" Target="https://m.edsoo.ru/7f41c292" Type="http://schemas.openxmlformats.org/officeDocument/2006/relationships/hyperlink" Id="rId32"/>
    <Relationship TargetMode="External" Target="https://m.edsoo.ru/7f41c292" Type="http://schemas.openxmlformats.org/officeDocument/2006/relationships/hyperlink" Id="rId33"/>
    <Relationship TargetMode="External" Target="https://m.edsoo.ru/7f41c292" Type="http://schemas.openxmlformats.org/officeDocument/2006/relationships/hyperlink" Id="rId34"/>
    <Relationship TargetMode="External" Target="https://m.edsoo.ru/7f41c292" Type="http://schemas.openxmlformats.org/officeDocument/2006/relationships/hyperlink" Id="rId35"/>
    <Relationship TargetMode="External" Target="https://m.edsoo.ru/7f41c292" Type="http://schemas.openxmlformats.org/officeDocument/2006/relationships/hyperlink" Id="rId36"/>
    <Relationship TargetMode="External" Target="https://m.edsoo.ru/7f41c292" Type="http://schemas.openxmlformats.org/officeDocument/2006/relationships/hyperlink" Id="rId37"/>
    <Relationship TargetMode="External" Target="https://m.edsoo.ru/7f41c292" Type="http://schemas.openxmlformats.org/officeDocument/2006/relationships/hyperlink" Id="rId38"/>
    <Relationship TargetMode="External" Target="https://m.edsoo.ru/7f41c292" Type="http://schemas.openxmlformats.org/officeDocument/2006/relationships/hyperlink" Id="rId39"/>
    <Relationship TargetMode="External" Target="https://m.edsoo.ru/7f41c292" Type="http://schemas.openxmlformats.org/officeDocument/2006/relationships/hyperlink" Id="rId40"/>
    <Relationship TargetMode="External" Target="https://m.edsoo.ru/7f41c292" Type="http://schemas.openxmlformats.org/officeDocument/2006/relationships/hyperlink" Id="rId41"/>
    <Relationship TargetMode="External" Target="https://m.edsoo.ru/7f41c292" Type="http://schemas.openxmlformats.org/officeDocument/2006/relationships/hyperlink" Id="rId42"/>
    <Relationship TargetMode="External" Target="https://m.edsoo.ru/7f41c292" Type="http://schemas.openxmlformats.org/officeDocument/2006/relationships/hyperlink" Id="rId43"/>
    <Relationship TargetMode="External" Target="https://m.edsoo.ru/7f41c292" Type="http://schemas.openxmlformats.org/officeDocument/2006/relationships/hyperlink" Id="rId44"/>
    <Relationship TargetMode="External" Target="https://m.edsoo.ru/7f41c292" Type="http://schemas.openxmlformats.org/officeDocument/2006/relationships/hyperlink" Id="rId45"/>
    <Relationship TargetMode="External" Target="https://m.edsoo.ru/7f41c292" Type="http://schemas.openxmlformats.org/officeDocument/2006/relationships/hyperlink" Id="rId46"/>
    <Relationship TargetMode="External" Target="https://m.edsoo.ru/7f41c292" Type="http://schemas.openxmlformats.org/officeDocument/2006/relationships/hyperlink" Id="rId47"/>
    <Relationship TargetMode="External" Target="https://m.edsoo.ru/7f41c292" Type="http://schemas.openxmlformats.org/officeDocument/2006/relationships/hyperlink" Id="rId48"/>
    <Relationship TargetMode="External" Target="https://m.edsoo.ru/7f41c292" Type="http://schemas.openxmlformats.org/officeDocument/2006/relationships/hyperlink" Id="rId49"/>
    <Relationship TargetMode="External" Target="https://m.edsoo.ru/7f41c292" Type="http://schemas.openxmlformats.org/officeDocument/2006/relationships/hyperlink" Id="rId50"/>
    <Relationship TargetMode="External" Target="https://m.edsoo.ru/7f41c292" Type="http://schemas.openxmlformats.org/officeDocument/2006/relationships/hyperlink" Id="rId51"/>
    <Relationship TargetMode="External" Target="https://m.edsoo.ru/7f41c292" Type="http://schemas.openxmlformats.org/officeDocument/2006/relationships/hyperlink" Id="rId52"/>
    <Relationship TargetMode="External" Target="https://m.edsoo.ru/7f41c292" Type="http://schemas.openxmlformats.org/officeDocument/2006/relationships/hyperlink" Id="rId53"/>
    <Relationship TargetMode="External" Target="https://m.edsoo.ru/7f41c292" Type="http://schemas.openxmlformats.org/officeDocument/2006/relationships/hyperlink" Id="rId54"/>
    <Relationship TargetMode="External" Target="https://m.edsoo.ru/7f41c292" Type="http://schemas.openxmlformats.org/officeDocument/2006/relationships/hyperlink" Id="rId55"/>
    <Relationship TargetMode="External" Target="https://m.edsoo.ru/7f41c292" Type="http://schemas.openxmlformats.org/officeDocument/2006/relationships/hyperlink" Id="rId56"/>
    <Relationship TargetMode="External" Target="https://m.edsoo.ru/7f41c292" Type="http://schemas.openxmlformats.org/officeDocument/2006/relationships/hyperlink" Id="rId57"/>
    <Relationship TargetMode="External" Target="https://m.edsoo.ru/7f41c292" Type="http://schemas.openxmlformats.org/officeDocument/2006/relationships/hyperlink" Id="rId58"/>
    <Relationship TargetMode="External" Target="https://m.edsoo.ru/7f41c292" Type="http://schemas.openxmlformats.org/officeDocument/2006/relationships/hyperlink" Id="rId59"/>
    <Relationship TargetMode="External" Target="https://m.edsoo.ru/7f41c292" Type="http://schemas.openxmlformats.org/officeDocument/2006/relationships/hyperlink" Id="rId60"/>
    <Relationship TargetMode="External" Target="https://m.edsoo.ru/7f41c292" Type="http://schemas.openxmlformats.org/officeDocument/2006/relationships/hyperlink" Id="rId61"/>
    <Relationship TargetMode="External" Target="https://m.edsoo.ru/7f41c292" Type="http://schemas.openxmlformats.org/officeDocument/2006/relationships/hyperlink" Id="rId62"/>
    <Relationship TargetMode="External" Target="https://m.edsoo.ru/7f41c292" Type="http://schemas.openxmlformats.org/officeDocument/2006/relationships/hyperlink" Id="rId63"/>
    <Relationship TargetMode="External" Target="https://m.edsoo.ru/7f41c292" Type="http://schemas.openxmlformats.org/officeDocument/2006/relationships/hyperlink" Id="rId64"/>
    <Relationship TargetMode="External" Target="https://m.edsoo.ru/7f41c292" Type="http://schemas.openxmlformats.org/officeDocument/2006/relationships/hyperlink" Id="rId65"/>
    <Relationship TargetMode="External" Target="https://m.edsoo.ru/7f41c292" Type="http://schemas.openxmlformats.org/officeDocument/2006/relationships/hyperlink" Id="rId66"/>
    <Relationship TargetMode="External" Target="https://m.edsoo.ru/7f41c292" Type="http://schemas.openxmlformats.org/officeDocument/2006/relationships/hyperlink" Id="rId67"/>
    <Relationship TargetMode="External" Target="https://m.edsoo.ru/7f41c292" Type="http://schemas.openxmlformats.org/officeDocument/2006/relationships/hyperlink" Id="rId68"/>
    <Relationship TargetMode="External" Target="https://m.edsoo.ru/7f41c292" Type="http://schemas.openxmlformats.org/officeDocument/2006/relationships/hyperlink" Id="rId69"/>
    <Relationship TargetMode="External" Target="https://m.edsoo.ru/7f41c292" Type="http://schemas.openxmlformats.org/officeDocument/2006/relationships/hyperlink" Id="rId70"/>
    <Relationship TargetMode="External" Target="https://m.edsoo.ru/7f41c292" Type="http://schemas.openxmlformats.org/officeDocument/2006/relationships/hyperlink" Id="rId71"/>
    <Relationship TargetMode="External" Target="https://m.edsoo.ru/7f41c292" Type="http://schemas.openxmlformats.org/officeDocument/2006/relationships/hyperlink" Id="rId72"/>
    <Relationship TargetMode="External" Target="https://m.edsoo.ru/7f41c292" Type="http://schemas.openxmlformats.org/officeDocument/2006/relationships/hyperlink" Id="rId73"/>
    <Relationship TargetMode="External" Target="https://m.edsoo.ru/7f41c292" Type="http://schemas.openxmlformats.org/officeDocument/2006/relationships/hyperlink" Id="rId74"/>
    <Relationship TargetMode="External" Target="https://m.edsoo.ru/7f41c292" Type="http://schemas.openxmlformats.org/officeDocument/2006/relationships/hyperlink" Id="rId75"/>
    <Relationship TargetMode="External" Target="https://m.edsoo.ru/7f41c292" Type="http://schemas.openxmlformats.org/officeDocument/2006/relationships/hyperlink" Id="rId76"/>
    <Relationship TargetMode="External" Target="https://m.edsoo.ru/7f41c292" Type="http://schemas.openxmlformats.org/officeDocument/2006/relationships/hyperlink" Id="rId77"/>
    <Relationship TargetMode="External" Target="https://m.edsoo.ru/7f41c292" Type="http://schemas.openxmlformats.org/officeDocument/2006/relationships/hyperlink" Id="rId78"/>
    <Relationship TargetMode="External" Target="https://m.edsoo.ru/7f41c292" Type="http://schemas.openxmlformats.org/officeDocument/2006/relationships/hyperlink" Id="rId79"/>
    <Relationship TargetMode="External" Target="https://m.edsoo.ru/7f41c292" Type="http://schemas.openxmlformats.org/officeDocument/2006/relationships/hyperlink" Id="rId80"/>
    <Relationship TargetMode="External" Target="https://m.edsoo.ru/7f41c292" Type="http://schemas.openxmlformats.org/officeDocument/2006/relationships/hyperlink" Id="rId81"/>
    <Relationship TargetMode="External" Target="https://m.edsoo.ru/7f41c292" Type="http://schemas.openxmlformats.org/officeDocument/2006/relationships/hyperlink" Id="rId82"/>
    <Relationship TargetMode="External" Target="https://m.edsoo.ru/7f41c292" Type="http://schemas.openxmlformats.org/officeDocument/2006/relationships/hyperlink" Id="rId83"/>
    <Relationship TargetMode="External" Target="https://m.edsoo.ru/7f41c292" Type="http://schemas.openxmlformats.org/officeDocument/2006/relationships/hyperlink" Id="rId84"/>
    <Relationship TargetMode="External" Target="https://m.edsoo.ru/7f41c292" Type="http://schemas.openxmlformats.org/officeDocument/2006/relationships/hyperlink" Id="rId85"/>
    <Relationship TargetMode="External" Target="https://m.edsoo.ru/7f41c292" Type="http://schemas.openxmlformats.org/officeDocument/2006/relationships/hyperlink" Id="rId86"/>
    <Relationship TargetMode="External" Target="https://m.edsoo.ru/7f41c292" Type="http://schemas.openxmlformats.org/officeDocument/2006/relationships/hyperlink" Id="rId87"/>
    <Relationship TargetMode="External" Target="https://m.edsoo.ru/7f41c292" Type="http://schemas.openxmlformats.org/officeDocument/2006/relationships/hyperlink" Id="rId88"/>
    <Relationship TargetMode="External" Target="https://m.edsoo.ru/7f41c292" Type="http://schemas.openxmlformats.org/officeDocument/2006/relationships/hyperlink" Id="rId89"/>
    <Relationship TargetMode="External" Target="https://m.edsoo.ru/7f41c292" Type="http://schemas.openxmlformats.org/officeDocument/2006/relationships/hyperlink" Id="rId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