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56045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289b92-99f9-4ffd-99dd-b96878a7ef5e" w:id="1"/>
      <w:r>
        <w:rPr>
          <w:rFonts w:ascii="Times New Roman" w:hAnsi="Times New Roman"/>
          <w:b/>
          <w:i w:val="false"/>
          <w:color w:val="000000"/>
          <w:sz w:val="28"/>
        </w:rPr>
        <w:t xml:space="preserve">Министерство образования Кузбасса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4ab8d2b-cc63-4162-8637-082a4aa72642" w:id="2"/>
      <w:r>
        <w:rPr>
          <w:rFonts w:ascii="Times New Roman" w:hAnsi="Times New Roman"/>
          <w:b/>
          <w:i w:val="false"/>
          <w:color w:val="000000"/>
          <w:sz w:val="28"/>
        </w:rPr>
        <w:t>Управление образования г. Кемерово</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33»</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Акуленко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Заместителем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Шитина О.А.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Василеня И.А.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343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2230361)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b243c2b-d9e4-44f5-a2b5-32ebc85ef21c" w:id="3"/>
      <w:r>
        <w:rPr>
          <w:rFonts w:ascii="Times New Roman" w:hAnsi="Times New Roman"/>
          <w:b/>
          <w:i w:val="false"/>
          <w:color w:val="000000"/>
          <w:sz w:val="28"/>
        </w:rPr>
        <w:t>Кемерово</w:t>
      </w:r>
      <w:bookmarkEnd w:id="3"/>
      <w:r>
        <w:rPr>
          <w:rFonts w:ascii="Times New Roman" w:hAnsi="Times New Roman"/>
          <w:b/>
          <w:i w:val="false"/>
          <w:color w:val="000000"/>
          <w:sz w:val="28"/>
        </w:rPr>
        <w:t xml:space="preserve">‌ </w:t>
      </w:r>
      <w:bookmarkStart w:name="eff2ddcc-9031-468a-8fe5-d9757d0c08db"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560457" w:id="5"/>
    <w:p>
      <w:pPr>
        <w:sectPr>
          <w:pgSz w:w="11906" w:h="16383" w:orient="portrait"/>
        </w:sectPr>
      </w:pPr>
    </w:p>
    <w:bookmarkEnd w:id="5"/>
    <w:bookmarkEnd w:id="0"/>
    <w:bookmarkStart w:name="block-16560458"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spacing w:before="0" w:after="0" w:line="264"/>
        <w:ind w:firstLine="600"/>
        <w:jc w:val="both"/>
      </w:pPr>
      <w:r>
        <w:rPr>
          <w:rFonts w:ascii="Times New Roman" w:hAnsi="Times New Roman"/>
          <w:b w:val="false"/>
          <w:i w:val="false"/>
          <w:color w:val="000000"/>
          <w:sz w:val="28"/>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pPr>
        <w:spacing w:before="0" w:after="0" w:line="264"/>
        <w:ind w:firstLine="600"/>
        <w:jc w:val="both"/>
      </w:pPr>
      <w:r>
        <w:rPr>
          <w:rFonts w:ascii="Times New Roman" w:hAnsi="Times New Roman"/>
          <w:b w:val="false"/>
          <w:i w:val="false"/>
          <w:color w:val="000000"/>
          <w:sz w:val="28"/>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pPr>
        <w:numPr>
          <w:ilvl w:val="0"/>
          <w:numId w:val="1"/>
        </w:numPr>
        <w:spacing w:before="0" w:after="0" w:line="264"/>
        <w:jc w:val="both"/>
      </w:pPr>
      <w:r>
        <w:rPr>
          <w:rFonts w:ascii="Times New Roman" w:hAnsi="Times New Roman"/>
          <w:b w:val="false"/>
          <w:i w:val="false"/>
          <w:color w:val="000000"/>
          <w:sz w:val="28"/>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pPr>
        <w:numPr>
          <w:ilvl w:val="0"/>
          <w:numId w:val="1"/>
        </w:numPr>
        <w:spacing w:before="0" w:after="0" w:line="264"/>
        <w:jc w:val="both"/>
      </w:pPr>
      <w:r>
        <w:rPr>
          <w:rFonts w:ascii="Times New Roman" w:hAnsi="Times New Roman"/>
          <w:b w:val="false"/>
          <w:i w:val="false"/>
          <w:color w:val="000000"/>
          <w:sz w:val="28"/>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pPr>
        <w:spacing w:before="0" w:after="0" w:line="264"/>
        <w:ind w:firstLine="600"/>
        <w:jc w:val="both"/>
      </w:pPr>
      <w:r>
        <w:rPr>
          <w:rFonts w:ascii="Times New Roman" w:hAnsi="Times New Roman"/>
          <w:b w:val="false"/>
          <w:i w:val="false"/>
          <w:color w:val="000000"/>
          <w:sz w:val="28"/>
        </w:rPr>
        <w:t xml:space="preserve">Программа для углублённого изучения химии: </w:t>
      </w:r>
    </w:p>
    <w:p>
      <w:pPr>
        <w:numPr>
          <w:ilvl w:val="0"/>
          <w:numId w:val="2"/>
        </w:numPr>
        <w:spacing w:before="0" w:after="0" w:line="264"/>
        <w:jc w:val="both"/>
      </w:pPr>
      <w:r>
        <w:rPr>
          <w:rFonts w:ascii="Times New Roman" w:hAnsi="Times New Roman"/>
          <w:b w:val="false"/>
          <w:i w:val="false"/>
          <w:color w:val="000000"/>
          <w:sz w:val="28"/>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pPr>
        <w:numPr>
          <w:ilvl w:val="0"/>
          <w:numId w:val="2"/>
        </w:numPr>
        <w:spacing w:before="0" w:after="0" w:line="264"/>
        <w:jc w:val="both"/>
      </w:pPr>
      <w:r>
        <w:rPr>
          <w:rFonts w:ascii="Times New Roman" w:hAnsi="Times New Roman"/>
          <w:b w:val="false"/>
          <w:i w:val="false"/>
          <w:color w:val="000000"/>
          <w:sz w:val="28"/>
        </w:rPr>
        <w:t xml:space="preserve">даёт примерное распределение учебного времени, рекомендуемого для изучения отдельных тем; </w:t>
      </w:r>
    </w:p>
    <w:p>
      <w:pPr>
        <w:numPr>
          <w:ilvl w:val="0"/>
          <w:numId w:val="2"/>
        </w:numPr>
        <w:spacing w:before="0" w:after="0" w:line="264"/>
        <w:jc w:val="both"/>
      </w:pPr>
      <w:r>
        <w:rPr>
          <w:rFonts w:ascii="Times New Roman" w:hAnsi="Times New Roman"/>
          <w:b w:val="false"/>
          <w:i w:val="false"/>
          <w:color w:val="000000"/>
          <w:sz w:val="28"/>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pPr>
        <w:numPr>
          <w:ilvl w:val="0"/>
          <w:numId w:val="2"/>
        </w:numPr>
        <w:spacing w:before="0" w:after="0" w:line="264"/>
        <w:jc w:val="both"/>
      </w:pPr>
      <w:r>
        <w:rPr>
          <w:rFonts w:ascii="Times New Roman" w:hAnsi="Times New Roman"/>
          <w:b w:val="false"/>
          <w:i w:val="false"/>
          <w:color w:val="000000"/>
          <w:sz w:val="28"/>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pPr>
        <w:spacing w:before="0" w:after="0" w:line="264"/>
        <w:ind w:firstLine="600"/>
        <w:jc w:val="both"/>
      </w:pPr>
      <w:r>
        <w:rPr>
          <w:rFonts w:ascii="Times New Roman" w:hAnsi="Times New Roman"/>
          <w:b w:val="false"/>
          <w:i w:val="false"/>
          <w:color w:val="000000"/>
          <w:sz w:val="28"/>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pPr>
        <w:spacing w:before="0" w:after="0" w:line="264"/>
        <w:ind w:firstLine="600"/>
        <w:jc w:val="both"/>
      </w:pPr>
      <w:r>
        <w:rPr>
          <w:rFonts w:ascii="Times New Roman" w:hAnsi="Times New Roman"/>
          <w:b w:val="false"/>
          <w:i w:val="false"/>
          <w:color w:val="000000"/>
          <w:sz w:val="28"/>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pPr>
        <w:spacing w:before="0" w:after="0" w:line="264"/>
        <w:ind w:firstLine="600"/>
        <w:jc w:val="both"/>
      </w:pPr>
      <w:r>
        <w:rPr>
          <w:rFonts w:ascii="Times New Roman" w:hAnsi="Times New Roman"/>
          <w:b w:val="false"/>
          <w:i w:val="false"/>
          <w:color w:val="000000"/>
          <w:sz w:val="28"/>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pPr>
        <w:spacing w:before="0" w:after="0" w:line="264"/>
        <w:ind w:firstLine="600"/>
        <w:jc w:val="both"/>
      </w:pPr>
      <w:r>
        <w:rPr>
          <w:rFonts w:ascii="Times New Roman" w:hAnsi="Times New Roman"/>
          <w:b w:val="false"/>
          <w:i w:val="false"/>
          <w:color w:val="000000"/>
          <w:sz w:val="28"/>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pPr>
        <w:spacing w:before="0" w:after="0" w:line="264"/>
        <w:ind w:firstLine="600"/>
        <w:jc w:val="both"/>
      </w:pPr>
      <w:r>
        <w:rPr>
          <w:rFonts w:ascii="Times New Roman" w:hAnsi="Times New Roman"/>
          <w:b w:val="false"/>
          <w:i w:val="false"/>
          <w:color w:val="000000"/>
          <w:sz w:val="28"/>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pPr>
        <w:spacing w:before="0" w:after="0" w:line="264"/>
        <w:ind w:firstLine="600"/>
        <w:jc w:val="both"/>
      </w:pPr>
      <w:r>
        <w:rPr>
          <w:rFonts w:ascii="Times New Roman" w:hAnsi="Times New Roman"/>
          <w:b w:val="false"/>
          <w:i w:val="false"/>
          <w:color w:val="000000"/>
          <w:sz w:val="28"/>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pPr>
        <w:spacing w:before="0" w:after="0" w:line="264"/>
        <w:ind w:firstLine="600"/>
        <w:jc w:val="both"/>
      </w:pPr>
      <w:r>
        <w:rPr>
          <w:rFonts w:ascii="Times New Roman" w:hAnsi="Times New Roman"/>
          <w:b w:val="false"/>
          <w:i w:val="false"/>
          <w:color w:val="000000"/>
          <w:sz w:val="28"/>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pPr>
        <w:spacing w:before="0" w:after="0" w:line="264"/>
        <w:ind w:firstLine="600"/>
        <w:jc w:val="both"/>
      </w:pPr>
      <w:r>
        <w:rPr>
          <w:rFonts w:ascii="Times New Roman" w:hAnsi="Times New Roman"/>
          <w:b w:val="false"/>
          <w:i w:val="false"/>
          <w:color w:val="000000"/>
          <w:sz w:val="28"/>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pPr>
        <w:numPr>
          <w:ilvl w:val="0"/>
          <w:numId w:val="3"/>
        </w:numPr>
        <w:spacing w:before="0" w:after="0" w:line="264"/>
        <w:jc w:val="both"/>
      </w:pPr>
      <w:r>
        <w:rPr>
          <w:rFonts w:ascii="Times New Roman" w:hAnsi="Times New Roman"/>
          <w:b w:val="false"/>
          <w:i w:val="false"/>
          <w:color w:val="000000"/>
          <w:sz w:val="28"/>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numPr>
          <w:ilvl w:val="0"/>
          <w:numId w:val="3"/>
        </w:numPr>
        <w:spacing w:before="0" w:after="0" w:line="264"/>
        <w:jc w:val="both"/>
      </w:pPr>
      <w:r>
        <w:rPr>
          <w:rFonts w:ascii="Times New Roman" w:hAnsi="Times New Roman"/>
          <w:b w:val="false"/>
          <w:i w:val="false"/>
          <w:color w:val="000000"/>
          <w:sz w:val="28"/>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pPr>
        <w:numPr>
          <w:ilvl w:val="0"/>
          <w:numId w:val="3"/>
        </w:numPr>
        <w:spacing w:before="0" w:after="0" w:line="264"/>
        <w:jc w:val="both"/>
      </w:pPr>
      <w:r>
        <w:rPr>
          <w:rFonts w:ascii="Times New Roman" w:hAnsi="Times New Roman"/>
          <w:b w:val="false"/>
          <w:i w:val="false"/>
          <w:color w:val="000000"/>
          <w:sz w:val="28"/>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pPr>
        <w:numPr>
          <w:ilvl w:val="0"/>
          <w:numId w:val="3"/>
        </w:numPr>
        <w:spacing w:before="0" w:after="0" w:line="264"/>
        <w:jc w:val="both"/>
      </w:pPr>
      <w:r>
        <w:rPr>
          <w:rFonts w:ascii="Times New Roman" w:hAnsi="Times New Roman"/>
          <w:b w:val="false"/>
          <w:i w:val="false"/>
          <w:color w:val="000000"/>
          <w:sz w:val="28"/>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pPr>
        <w:spacing w:before="0" w:after="0" w:line="264"/>
        <w:ind w:left="120"/>
        <w:jc w:val="both"/>
      </w:pPr>
      <w:r>
        <w:rPr>
          <w:rFonts w:ascii="Times New Roman" w:hAnsi="Times New Roman"/>
          <w:b w:val="false"/>
          <w:i w:val="false"/>
          <w:color w:val="000000"/>
          <w:sz w:val="28"/>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pPr>
        <w:numPr>
          <w:ilvl w:val="0"/>
          <w:numId w:val="4"/>
        </w:numPr>
        <w:spacing w:before="0" w:after="0" w:line="264"/>
        <w:jc w:val="both"/>
      </w:pPr>
      <w:r>
        <w:rPr>
          <w:rFonts w:ascii="Times New Roman" w:hAnsi="Times New Roman"/>
          <w:b w:val="false"/>
          <w:i w:val="false"/>
          <w:color w:val="000000"/>
          <w:sz w:val="28"/>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pPr>
        <w:numPr>
          <w:ilvl w:val="0"/>
          <w:numId w:val="4"/>
        </w:numPr>
        <w:spacing w:before="0" w:after="0" w:line="264"/>
        <w:jc w:val="both"/>
      </w:pPr>
      <w:r>
        <w:rPr>
          <w:rFonts w:ascii="Times New Roman" w:hAnsi="Times New Roman"/>
          <w:b w:val="false"/>
          <w:i w:val="false"/>
          <w:color w:val="000000"/>
          <w:sz w:val="28"/>
        </w:rPr>
        <w:t>развитие мотивации к обучению и познанию, способностей к самоконтролю и самовоспитанию на основе усвоения общечеловеческих ценностей;</w:t>
      </w:r>
    </w:p>
    <w:p>
      <w:pPr>
        <w:numPr>
          <w:ilvl w:val="0"/>
          <w:numId w:val="4"/>
        </w:numPr>
        <w:spacing w:before="0" w:after="0" w:line="264"/>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pPr>
        <w:numPr>
          <w:ilvl w:val="0"/>
          <w:numId w:val="4"/>
        </w:numPr>
        <w:spacing w:before="0" w:after="0" w:line="264"/>
        <w:jc w:val="both"/>
      </w:pPr>
      <w:r>
        <w:rPr>
          <w:rFonts w:ascii="Times New Roman" w:hAnsi="Times New Roman"/>
          <w:b w:val="false"/>
          <w:i w:val="false"/>
          <w:color w:val="000000"/>
          <w:sz w:val="28"/>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pPr>
        <w:spacing w:before="0" w:after="0" w:line="264"/>
        <w:ind w:left="120"/>
        <w:jc w:val="both"/>
      </w:pPr>
      <w:r>
        <w:rPr>
          <w:rFonts w:ascii="Times New Roman" w:hAnsi="Times New Roman"/>
          <w:b w:val="false"/>
          <w:i w:val="false"/>
          <w:color w:val="000000"/>
          <w:sz w:val="28"/>
        </w:rPr>
        <w:t>‌</w:t>
      </w:r>
      <w:bookmarkStart w:name="a144c275-5dda-41db-8d94-37f2810a0979" w:id="7"/>
      <w:r>
        <w:rPr>
          <w:rFonts w:ascii="Times New Roman" w:hAnsi="Times New Roman"/>
          <w:b w:val="false"/>
          <w:i w:val="false"/>
          <w:color w:val="000000"/>
          <w:sz w:val="28"/>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7"/>
      <w:r>
        <w:rPr>
          <w:rFonts w:ascii="Times New Roman" w:hAnsi="Times New Roman"/>
          <w:b w:val="false"/>
          <w:i w:val="false"/>
          <w:color w:val="000000"/>
          <w:sz w:val="28"/>
        </w:rPr>
        <w:t>‌</w:t>
      </w:r>
    </w:p>
    <w:p>
      <w:pPr>
        <w:spacing w:before="0" w:after="0" w:line="264"/>
        <w:ind w:left="120"/>
        <w:jc w:val="both"/>
      </w:pPr>
    </w:p>
    <w:bookmarkStart w:name="block-16560458" w:id="8"/>
    <w:p>
      <w:pPr>
        <w:sectPr>
          <w:pgSz w:w="11906" w:h="16383" w:orient="portrait"/>
        </w:sectPr>
      </w:pPr>
    </w:p>
    <w:bookmarkEnd w:id="8"/>
    <w:bookmarkEnd w:id="6"/>
    <w:bookmarkStart w:name="block-16560460"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 xml:space="preserve">10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 xml:space="preserve">Предмет и значение органической химии, представление о многообразии органических соединений. </w:t>
      </w:r>
    </w:p>
    <w:p>
      <w:pPr>
        <w:spacing w:before="0" w:after="0" w:line="264"/>
        <w:ind w:firstLine="600"/>
        <w:jc w:val="both"/>
      </w:pPr>
      <w:r>
        <w:rPr>
          <w:rFonts w:ascii="Times New Roman" w:hAnsi="Times New Roman"/>
          <w:b w:val="false"/>
          <w:i w:val="false"/>
          <w:color w:val="000000"/>
          <w:sz w:val="28"/>
        </w:rPr>
        <w:t>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σ- и π-связи.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pPr>
        <w:spacing w:before="0" w:after="0" w:line="264"/>
        <w:ind w:firstLine="600"/>
        <w:jc w:val="both"/>
      </w:pPr>
      <w:r>
        <w:rPr>
          <w:rFonts w:ascii="Times New Roman" w:hAnsi="Times New Roman"/>
          <w:b w:val="false"/>
          <w:i w:val="false"/>
          <w:color w:val="000000"/>
          <w:sz w:val="28"/>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pPr>
        <w:spacing w:before="0" w:after="0" w:line="264"/>
        <w:ind w:firstLine="600"/>
        <w:jc w:val="both"/>
      </w:pPr>
      <w:r>
        <w:rPr>
          <w:rFonts w:ascii="Times New Roman" w:hAnsi="Times New Roman"/>
          <w:b w:val="false"/>
          <w:i w:val="false"/>
          <w:color w:val="000000"/>
          <w:sz w:val="28"/>
        </w:rPr>
        <w:t>Особенности и классификация органических реакций. Окислительно-восстановительные реакции в органической химии.</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Алканы. Гомологический ряд алканов, общая формула, номенклатура и изомерия. Электронное и пространственное строение молекул алканов, sp</w:t>
      </w:r>
      <w:r>
        <w:rPr>
          <w:rFonts w:ascii="Times New Roman" w:hAnsi="Times New Roman"/>
          <w:b w:val="false"/>
          <w:i w:val="false"/>
          <w:color w:val="000000"/>
          <w:sz w:val="28"/>
          <w:vertAlign w:val="superscript"/>
        </w:rPr>
        <w:t>3</w:t>
      </w:r>
      <w:r>
        <w:rPr>
          <w:rFonts w:ascii="Times New Roman" w:hAnsi="Times New Roman"/>
          <w:b w:val="false"/>
          <w:i w:val="false"/>
          <w:color w:val="000000"/>
          <w:sz w:val="28"/>
        </w:rPr>
        <w:t xml:space="preserve">-гибридизация атомных орбиталей углерода, σ-связь. Физические свойства алканов. </w:t>
      </w:r>
    </w:p>
    <w:p>
      <w:pPr>
        <w:spacing w:before="0" w:after="0" w:line="264"/>
        <w:ind w:firstLine="600"/>
        <w:jc w:val="both"/>
      </w:pPr>
      <w:r>
        <w:rPr>
          <w:rFonts w:ascii="Times New Roman" w:hAnsi="Times New Roman"/>
          <w:b w:val="false"/>
          <w:i w:val="false"/>
          <w:color w:val="000000"/>
          <w:sz w:val="28"/>
        </w:rPr>
        <w:t xml:space="preserve">Химические свойства алканов: реакции замещения, изомеризации, дегидрирования, циклизации, пиролиза, крекинга, горения. </w:t>
      </w:r>
      <w:r>
        <w:rPr>
          <w:rFonts w:ascii="Times New Roman" w:hAnsi="Times New Roman"/>
          <w:b w:val="false"/>
          <w:i w:val="false"/>
          <w:color w:val="000000"/>
          <w:sz w:val="28"/>
        </w:rPr>
        <w:t>Представление о механизме реакций радикального замещения.</w:t>
      </w:r>
    </w:p>
    <w:p>
      <w:pPr>
        <w:spacing w:before="0" w:after="0" w:line="264"/>
        <w:ind w:firstLine="600"/>
        <w:jc w:val="both"/>
      </w:pPr>
      <w:r>
        <w:rPr>
          <w:rFonts w:ascii="Times New Roman" w:hAnsi="Times New Roman"/>
          <w:b w:val="false"/>
          <w:i w:val="false"/>
          <w:color w:val="000000"/>
          <w:sz w:val="28"/>
        </w:rPr>
        <w:t xml:space="preserve">Нахождение в природе. Способы получения и применение алканов. </w:t>
      </w:r>
    </w:p>
    <w:p>
      <w:pPr>
        <w:spacing w:before="0" w:after="0" w:line="264"/>
        <w:ind w:firstLine="600"/>
        <w:jc w:val="both"/>
      </w:pPr>
      <w:r>
        <w:rPr>
          <w:rFonts w:ascii="Times New Roman" w:hAnsi="Times New Roman"/>
          <w:b w:val="false"/>
          <w:i w:val="false"/>
          <w:color w:val="000000"/>
          <w:sz w:val="28"/>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pPr>
        <w:spacing w:before="0" w:after="0" w:line="264"/>
        <w:ind w:firstLine="600"/>
        <w:jc w:val="both"/>
      </w:pPr>
      <w:r>
        <w:rPr>
          <w:rFonts w:ascii="Times New Roman" w:hAnsi="Times New Roman"/>
          <w:b w:val="false"/>
          <w:i w:val="false"/>
          <w:color w:val="000000"/>
          <w:sz w:val="28"/>
        </w:rPr>
        <w:t>Алкены. Гомологический ряд алкенов, общая формула, номенклатура. Электронное и пространственное строение молекул алкенов, sp</w:t>
      </w:r>
      <w:r>
        <w:rPr>
          <w:rFonts w:ascii="Times New Roman" w:hAnsi="Times New Roman"/>
          <w:b w:val="false"/>
          <w:i w:val="false"/>
          <w:color w:val="000000"/>
          <w:sz w:val="28"/>
          <w:vertAlign w:val="superscript"/>
        </w:rPr>
        <w:t>2</w:t>
      </w:r>
      <w:r>
        <w:rPr>
          <w:rFonts w:ascii="Times New Roman" w:hAnsi="Times New Roman"/>
          <w:b w:val="false"/>
          <w:i w:val="false"/>
          <w:color w:val="000000"/>
          <w:sz w:val="28"/>
        </w:rPr>
        <w:t xml:space="preserve">-гибридизация атомных орбиталей углерода, σ- и π-связи. Структурная и геометрическая (цис-транс-) изомерия. Физические свойства алкенов. Химические свойства: реакции присоединения, замещения в α-положение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pPr>
        <w:spacing w:before="0" w:after="0" w:line="264"/>
        <w:ind w:firstLine="600"/>
        <w:jc w:val="both"/>
      </w:pPr>
      <w:r>
        <w:rPr>
          <w:rFonts w:ascii="Times New Roman" w:hAnsi="Times New Roman"/>
          <w:b w:val="false"/>
          <w:i w:val="false"/>
          <w:color w:val="000000"/>
          <w:sz w:val="28"/>
        </w:rPr>
        <w:t xml:space="preserve">Алкадиены. Классификация алкадиенов (сопряжённые, изолированные, </w:t>
      </w:r>
      <w:r>
        <w:rPr>
          <w:rFonts w:ascii="Times New Roman" w:hAnsi="Times New Roman"/>
          <w:b w:val="false"/>
          <w:i/>
          <w:color w:val="000000"/>
          <w:sz w:val="28"/>
        </w:rPr>
        <w:t>кумулированные</w:t>
      </w:r>
      <w:r>
        <w:rPr>
          <w:rFonts w:ascii="Times New Roman" w:hAnsi="Times New Roman"/>
          <w:b w:val="false"/>
          <w:i w:val="false"/>
          <w:color w:val="000000"/>
          <w:sz w:val="28"/>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pPr>
        <w:spacing w:before="0" w:after="0" w:line="264"/>
        <w:ind w:firstLine="600"/>
        <w:jc w:val="both"/>
      </w:pPr>
      <w:r>
        <w:rPr>
          <w:rFonts w:ascii="Times New Roman" w:hAnsi="Times New Roman"/>
          <w:b w:val="false"/>
          <w:i w:val="false"/>
          <w:color w:val="000000"/>
          <w:sz w:val="28"/>
        </w:rPr>
        <w:t>Алкины. Гомологический ряд алкинов, общая формула, номенклатура и изомерия. Электронное и пространственное строение молекул алкинов, sp-гибридизация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pPr>
        <w:spacing w:before="0" w:after="0" w:line="264"/>
        <w:ind w:firstLine="600"/>
        <w:jc w:val="both"/>
      </w:pPr>
      <w:r>
        <w:rPr>
          <w:rFonts w:ascii="Times New Roman" w:hAnsi="Times New Roman"/>
          <w:b w:val="false"/>
          <w:i w:val="false"/>
          <w:color w:val="000000"/>
          <w:sz w:val="28"/>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pPr>
        <w:spacing w:before="0" w:after="0" w:line="264"/>
        <w:ind w:firstLine="600"/>
        <w:jc w:val="both"/>
      </w:pPr>
      <w:r>
        <w:rPr>
          <w:rFonts w:ascii="Times New Roman" w:hAnsi="Times New Roman"/>
          <w:b w:val="false"/>
          <w:i w:val="false"/>
          <w:color w:val="000000"/>
          <w:sz w:val="28"/>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pPr>
        <w:spacing w:before="0" w:after="0" w:line="264"/>
        <w:ind w:firstLine="600"/>
        <w:jc w:val="both"/>
      </w:pPr>
      <w:r>
        <w:rPr>
          <w:rFonts w:ascii="Times New Roman" w:hAnsi="Times New Roman"/>
          <w:b w:val="false"/>
          <w:i w:val="false"/>
          <w:color w:val="000000"/>
          <w:sz w:val="28"/>
        </w:rPr>
        <w:t>Генетическая связь между различными классами углеводородов.</w:t>
      </w:r>
    </w:p>
    <w:p>
      <w:pPr>
        <w:spacing w:before="0" w:after="0" w:line="264"/>
        <w:ind w:firstLine="600"/>
        <w:jc w:val="both"/>
      </w:pPr>
      <w:r>
        <w:rPr>
          <w:rFonts w:ascii="Times New Roman" w:hAnsi="Times New Roman"/>
          <w:b w:val="false"/>
          <w:i w:val="false"/>
          <w:color w:val="000000"/>
          <w:sz w:val="28"/>
        </w:rPr>
        <w:t xml:space="preserve">Электронное строение галогенпроизводных углеводородов. Реакции замещения галогена на гидроксогруппу, </w:t>
      </w:r>
      <w:r>
        <w:rPr>
          <w:rFonts w:ascii="Times New Roman" w:hAnsi="Times New Roman"/>
          <w:b w:val="false"/>
          <w:i w:val="false"/>
          <w:color w:val="000000"/>
          <w:sz w:val="28"/>
        </w:rPr>
        <w:t>нитрогруппу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цианогруппу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аминогруппу</w:t>
      </w:r>
      <w:r>
        <w:rPr>
          <w:rFonts w:ascii="Times New Roman" w:hAnsi="Times New Roman"/>
          <w:b w:val="false"/>
          <w:i w:val="false"/>
          <w:color w:val="000000"/>
          <w:sz w:val="28"/>
        </w:rPr>
        <w:t xml:space="preserve">. Действие на галогенпроизводные водного и спиртового раствора щёлочи. Взаимодействие дигалогеналканов с магнием и цинком. </w:t>
      </w:r>
      <w:r>
        <w:rPr>
          <w:rFonts w:ascii="Times New Roman" w:hAnsi="Times New Roman"/>
          <w:b w:val="false"/>
          <w:i w:val="false"/>
          <w:color w:val="000000"/>
          <w:sz w:val="28"/>
        </w:rPr>
        <w:t>Понятие о металлоорганических соединениях</w:t>
      </w:r>
      <w:r>
        <w:rPr>
          <w:rFonts w:ascii="Times New Roman" w:hAnsi="Times New Roman"/>
          <w:b w:val="false"/>
          <w:i w:val="false"/>
          <w:color w:val="000000"/>
          <w:sz w:val="28"/>
        </w:rPr>
        <w:t>. Использование галогенпроизводных углеводородов в быту, технике и при синтезе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pPr>
        <w:spacing w:before="0" w:after="0" w:line="264"/>
        <w:ind w:firstLine="600"/>
        <w:jc w:val="both"/>
      </w:pPr>
      <w:r>
        <w:rPr>
          <w:rFonts w:ascii="Times New Roman" w:hAnsi="Times New Roman"/>
          <w:b w:val="false"/>
          <w:i w:val="false"/>
          <w:color w:val="000000"/>
          <w:sz w:val="28"/>
        </w:rPr>
        <w:t xml:space="preserve">Простые эфиры, номенклатура и изомерия. Особенности физических и химических свойств. </w:t>
      </w:r>
    </w:p>
    <w:p>
      <w:pPr>
        <w:spacing w:before="0" w:after="0" w:line="264"/>
        <w:ind w:firstLine="600"/>
        <w:jc w:val="both"/>
      </w:pPr>
      <w:r>
        <w:rPr>
          <w:rFonts w:ascii="Times New Roman" w:hAnsi="Times New Roman"/>
          <w:b w:val="false"/>
          <w:i w:val="false"/>
          <w:color w:val="000000"/>
          <w:sz w:val="28"/>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w:t>
      </w:r>
      <w:r>
        <w:rPr>
          <w:rFonts w:ascii="Times New Roman" w:hAnsi="Times New Roman"/>
          <w:b w:val="false"/>
          <w:i w:val="false"/>
          <w:color w:val="000000"/>
          <w:sz w:val="28"/>
        </w:rPr>
        <w:t xml:space="preserve">Представление о механизме реакций нуклеофильного замещения. </w:t>
      </w:r>
      <w:r>
        <w:rPr>
          <w:rFonts w:ascii="Times New Roman" w:hAnsi="Times New Roman"/>
          <w:b w:val="false"/>
          <w:i w:val="false"/>
          <w:color w:val="000000"/>
          <w:sz w:val="28"/>
        </w:rPr>
        <w:t xml:space="preserve">Действие на организм человека. Способы получения и применение многоатомных спиртов. </w:t>
      </w:r>
    </w:p>
    <w:p>
      <w:pPr>
        <w:spacing w:before="0" w:after="0" w:line="264"/>
        <w:ind w:firstLine="600"/>
        <w:jc w:val="both"/>
      </w:pPr>
      <w:r>
        <w:rPr>
          <w:rFonts w:ascii="Times New Roman" w:hAnsi="Times New Roman"/>
          <w:b w:val="false"/>
          <w:i w:val="false"/>
          <w:color w:val="000000"/>
          <w:sz w:val="28"/>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pPr>
        <w:spacing w:before="0" w:after="0" w:line="264"/>
        <w:ind w:firstLine="600"/>
        <w:jc w:val="both"/>
      </w:pPr>
      <w:r>
        <w:rPr>
          <w:rFonts w:ascii="Times New Roman" w:hAnsi="Times New Roman"/>
          <w:b w:val="false"/>
          <w:i w:val="false"/>
          <w:color w:val="000000"/>
          <w:sz w:val="28"/>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pPr>
        <w:spacing w:before="0" w:after="0" w:line="264"/>
        <w:ind w:firstLine="600"/>
        <w:jc w:val="both"/>
      </w:pPr>
      <w:r>
        <w:rPr>
          <w:rFonts w:ascii="Times New Roman" w:hAnsi="Times New Roman"/>
          <w:b w:val="false"/>
          <w:i w:val="false"/>
          <w:color w:val="000000"/>
          <w:sz w:val="28"/>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Pr>
          <w:rFonts w:ascii="Times New Roman" w:hAnsi="Times New Roman"/>
          <w:b w:val="false"/>
          <w:i/>
          <w:color w:val="000000"/>
          <w:sz w:val="28"/>
        </w:rPr>
        <w:t>линолевая, линоленовая</w:t>
      </w:r>
      <w:r>
        <w:rPr>
          <w:rFonts w:ascii="Times New Roman" w:hAnsi="Times New Roman"/>
          <w:b w:val="false"/>
          <w:i w:val="false"/>
          <w:color w:val="000000"/>
          <w:sz w:val="28"/>
        </w:rPr>
        <w:t xml:space="preserve"> кислоты. Способы получения и применение карбоновых кислот.</w:t>
      </w:r>
    </w:p>
    <w:p>
      <w:pPr>
        <w:spacing w:before="0" w:after="0" w:line="264"/>
        <w:ind w:firstLine="600"/>
        <w:jc w:val="both"/>
      </w:pPr>
      <w:r>
        <w:rPr>
          <w:rFonts w:ascii="Times New Roman" w:hAnsi="Times New Roman"/>
          <w:b w:val="false"/>
          <w:i w:val="false"/>
          <w:color w:val="000000"/>
          <w:sz w:val="28"/>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pPr>
        <w:spacing w:before="0" w:after="0" w:line="264"/>
        <w:ind w:firstLine="600"/>
        <w:jc w:val="both"/>
      </w:pPr>
      <w:r>
        <w:rPr>
          <w:rFonts w:ascii="Times New Roman" w:hAnsi="Times New Roman"/>
          <w:b w:val="false"/>
          <w:i w:val="false"/>
          <w:color w:val="000000"/>
          <w:sz w:val="28"/>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pPr>
        <w:spacing w:before="0" w:after="0" w:line="264"/>
        <w:ind w:firstLine="600"/>
        <w:jc w:val="both"/>
      </w:pPr>
      <w:r>
        <w:rPr>
          <w:rFonts w:ascii="Times New Roman" w:hAnsi="Times New Roman"/>
          <w:b w:val="false"/>
          <w:i w:val="false"/>
          <w:color w:val="000000"/>
          <w:sz w:val="28"/>
        </w:rPr>
        <w:t xml:space="preserve">Мыла́ как соли высших карбоновых кислот, их моющее действие. </w:t>
      </w:r>
    </w:p>
    <w:p>
      <w:pPr>
        <w:spacing w:before="0" w:after="0" w:line="264"/>
        <w:ind w:firstLine="600"/>
        <w:jc w:val="both"/>
      </w:pPr>
      <w:r>
        <w:rPr>
          <w:rFonts w:ascii="Times New Roman" w:hAnsi="Times New Roman"/>
          <w:b w:val="false"/>
          <w:i w:val="false"/>
          <w:color w:val="000000"/>
          <w:sz w:val="28"/>
        </w:rPr>
        <w:t xml:space="preserve">Общая характеристика углеводов. Классификация углеводов (моно-, ди- и полисахариды). Моносахариды: глюкоза, фруктоза, </w:t>
      </w:r>
      <w:r>
        <w:rPr>
          <w:rFonts w:ascii="Times New Roman" w:hAnsi="Times New Roman"/>
          <w:b w:val="false"/>
          <w:i w:val="false"/>
          <w:color w:val="000000"/>
          <w:sz w:val="28"/>
        </w:rPr>
        <w:t>галактоза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рибоза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дезоксирибоза</w:t>
      </w:r>
      <w:r>
        <w:rPr>
          <w:rFonts w:ascii="Times New Roman" w:hAnsi="Times New Roman"/>
          <w:b w:val="false"/>
          <w:i w:val="false"/>
          <w:color w:val="000000"/>
          <w:sz w:val="28"/>
        </w:rPr>
        <w:t xml:space="preserve">.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w:t>
      </w:r>
      <w:r>
        <w:rPr>
          <w:rFonts w:ascii="Times New Roman" w:hAnsi="Times New Roman"/>
          <w:b w:val="false"/>
          <w:i w:val="false"/>
          <w:color w:val="000000"/>
          <w:sz w:val="28"/>
        </w:rPr>
        <w:t>лактоза</w:t>
      </w:r>
      <w:r>
        <w:rPr>
          <w:rFonts w:ascii="Times New Roman" w:hAnsi="Times New Roman"/>
          <w:b w:val="false"/>
          <w:i w:val="false"/>
          <w:color w:val="000000"/>
          <w:sz w:val="28"/>
        </w:rPr>
        <w:t xml:space="preserve">.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 </w:t>
      </w:r>
    </w:p>
    <w:p>
      <w:pPr>
        <w:spacing w:before="0" w:after="0" w:line="264"/>
        <w:ind w:firstLine="600"/>
        <w:jc w:val="both"/>
      </w:pPr>
      <w:r>
        <w:rPr>
          <w:rFonts w:ascii="Times New Roman" w:hAnsi="Times New Roman"/>
          <w:b/>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pPr>
        <w:spacing w:before="0" w:after="0" w:line="264"/>
        <w:ind w:firstLine="600"/>
        <w:jc w:val="both"/>
      </w:pPr>
      <w:r>
        <w:rPr>
          <w:rFonts w:ascii="Times New Roman" w:hAnsi="Times New Roman"/>
          <w:b w:val="false"/>
          <w:i w:val="false"/>
          <w:color w:val="000000"/>
          <w:sz w:val="28"/>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pPr>
        <w:spacing w:before="0" w:after="0" w:line="264"/>
        <w:ind w:firstLine="600"/>
        <w:jc w:val="both"/>
      </w:pPr>
      <w:r>
        <w:rPr>
          <w:rFonts w:ascii="Times New Roman" w:hAnsi="Times New Roman"/>
          <w:b w:val="false"/>
          <w:i w:val="false"/>
          <w:color w:val="000000"/>
          <w:sz w:val="28"/>
        </w:rPr>
        <w:t>Аминокислоты. Номенклатура и изомерия. Отдельные представители α-аминокислот: глицин, аланин</w:t>
      </w:r>
      <w:r>
        <w:rPr>
          <w:rFonts w:ascii="Times New Roman" w:hAnsi="Times New Roman"/>
          <w:b w:val="false"/>
          <w:i/>
          <w:color w:val="000000"/>
          <w:sz w:val="28"/>
        </w:rPr>
        <w:t xml:space="preserve">. </w:t>
      </w:r>
      <w:r>
        <w:rPr>
          <w:rFonts w:ascii="Times New Roman" w:hAnsi="Times New Roman"/>
          <w:b w:val="false"/>
          <w:i w:val="false"/>
          <w:color w:val="000000"/>
          <w:sz w:val="28"/>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pPr>
        <w:spacing w:before="0" w:after="0" w:line="264"/>
        <w:ind w:firstLine="600"/>
        <w:jc w:val="both"/>
      </w:pPr>
      <w:r>
        <w:rPr>
          <w:rFonts w:ascii="Times New Roman" w:hAnsi="Times New Roman"/>
          <w:b w:val="false"/>
          <w:i w:val="false"/>
          <w:color w:val="000000"/>
          <w:sz w:val="28"/>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pPr>
        <w:spacing w:before="0" w:after="0" w:line="264"/>
        <w:ind w:firstLine="600"/>
        <w:jc w:val="both"/>
      </w:pPr>
      <w:r>
        <w:rPr>
          <w:rFonts w:ascii="Times New Roman" w:hAnsi="Times New Roman"/>
          <w:b/>
          <w:i w:val="false"/>
          <w:color w:val="000000"/>
          <w:sz w:val="28"/>
        </w:rPr>
        <w:t>Высокомолекулярные соединения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pPr>
        <w:spacing w:before="0" w:after="0" w:line="264"/>
        <w:ind w:firstLine="600"/>
        <w:jc w:val="both"/>
      </w:pPr>
      <w:r>
        <w:rPr>
          <w:rFonts w:ascii="Times New Roman" w:hAnsi="Times New Roman"/>
          <w:b w:val="false"/>
          <w:i w:val="false"/>
          <w:color w:val="000000"/>
          <w:sz w:val="28"/>
        </w:rPr>
        <w:t xml:space="preserve">Эластомеры: натуральный каучук, синтетические каучуки (бутадиеновый, хлоропреновый, изопреновый) и </w:t>
      </w:r>
      <w:r>
        <w:rPr>
          <w:rFonts w:ascii="Times New Roman" w:hAnsi="Times New Roman"/>
          <w:b w:val="false"/>
          <w:i w:val="false"/>
          <w:color w:val="000000"/>
          <w:sz w:val="28"/>
        </w:rPr>
        <w:t>силиконы</w:t>
      </w:r>
      <w:r>
        <w:rPr>
          <w:rFonts w:ascii="Times New Roman" w:hAnsi="Times New Roman"/>
          <w:b w:val="false"/>
          <w:i w:val="false"/>
          <w:color w:val="000000"/>
          <w:sz w:val="28"/>
        </w:rPr>
        <w:t xml:space="preserve">. Резина. </w:t>
      </w:r>
    </w:p>
    <w:p>
      <w:pPr>
        <w:spacing w:before="0" w:after="0" w:line="264"/>
        <w:ind w:firstLine="600"/>
        <w:jc w:val="both"/>
      </w:pPr>
      <w:r>
        <w:rPr>
          <w:rFonts w:ascii="Times New Roman" w:hAnsi="Times New Roman"/>
          <w:b w:val="false"/>
          <w:i w:val="false"/>
          <w:color w:val="000000"/>
          <w:sz w:val="28"/>
        </w:rPr>
        <w:t xml:space="preserve">Волокна: натуральные (хлопок, шерсть, шёлк), искусственные (вискоза, ацетатное волокно), синтетические (капрон и лавсан). </w:t>
      </w:r>
    </w:p>
    <w:p>
      <w:pPr>
        <w:spacing w:before="0" w:after="0" w:line="264"/>
        <w:ind w:firstLine="600"/>
        <w:jc w:val="both"/>
      </w:pPr>
      <w:r>
        <w:rPr>
          <w:rFonts w:ascii="Times New Roman" w:hAnsi="Times New Roman"/>
          <w:b w:val="false"/>
          <w:i w:val="false"/>
          <w:color w:val="000000"/>
          <w:sz w:val="28"/>
        </w:rPr>
        <w:t>Полимеры специального назначения (тефлон, кевлар, электропроводящие полимеры, биоразлагаемые полимеры)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pPr>
        <w:spacing w:before="0" w:after="0" w:line="264"/>
        <w:ind w:firstLine="600"/>
        <w:jc w:val="both"/>
      </w:pPr>
      <w:r>
        <w:rPr>
          <w:rFonts w:ascii="Times New Roman" w:hAnsi="Times New Roman"/>
          <w:b w:val="false"/>
          <w:i w:val="false"/>
          <w:color w:val="000000"/>
          <w:sz w:val="28"/>
        </w:rPr>
        <w:t>География: полезные ископаемые, топливо.</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материалы из искусственных и синтетических волокон.</w:t>
      </w:r>
    </w:p>
    <w:p>
      <w:pPr>
        <w:spacing w:before="0" w:after="0"/>
        <w:ind w:left="120"/>
        <w:jc w:val="both"/>
      </w:pPr>
    </w:p>
    <w:p>
      <w:pPr>
        <w:spacing w:before="0" w:after="0"/>
        <w:ind w:left="120"/>
        <w:jc w:val="both"/>
      </w:pPr>
      <w:r>
        <w:rPr>
          <w:rFonts w:ascii="Times New Roman" w:hAnsi="Times New Roman"/>
          <w:b/>
          <w:i w:val="false"/>
          <w:color w:val="000000"/>
          <w:sz w:val="28"/>
        </w:rPr>
        <w:t xml:space="preserve">11 КЛАСС </w:t>
      </w:r>
    </w:p>
    <w:p>
      <w:pPr>
        <w:spacing w:before="0" w:after="0"/>
        <w:ind w:left="120"/>
        <w:jc w:val="both"/>
      </w:pPr>
    </w:p>
    <w:p>
      <w:pPr>
        <w:spacing w:before="0" w:after="0"/>
        <w:ind w:left="120"/>
        <w:jc w:val="both"/>
      </w:pPr>
      <w:r>
        <w:rPr>
          <w:rFonts w:ascii="Times New Roman" w:hAnsi="Times New Roman"/>
          <w:b/>
          <w:i w:val="false"/>
          <w:color w:val="333333"/>
          <w:sz w:val="28"/>
        </w:rPr>
        <w:t>ОБЩАЯ И НЕОРГАНИЧЕСКАЯ ХИМИЯ</w:t>
      </w: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(s-, p-, d-, f-элементы). Распределение электронов по атомным орбиталям</w:t>
      </w:r>
      <w:r>
        <w:rPr>
          <w:rFonts w:ascii="Times New Roman" w:hAnsi="Times New Roman"/>
          <w:b w:val="false"/>
          <w:i/>
          <w:color w:val="000000"/>
          <w:sz w:val="28"/>
        </w:rPr>
        <w:t>.</w:t>
      </w:r>
      <w:r>
        <w:rPr>
          <w:rFonts w:ascii="Times New Roman" w:hAnsi="Times New Roman"/>
          <w:b w:val="false"/>
          <w:i w:val="false"/>
          <w:color w:val="000000"/>
          <w:sz w:val="28"/>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pPr>
        <w:spacing w:before="0" w:after="0" w:line="264"/>
        <w:ind w:firstLine="600"/>
        <w:jc w:val="both"/>
      </w:pPr>
      <w:r>
        <w:rPr>
          <w:rFonts w:ascii="Times New Roman" w:hAnsi="Times New Roman"/>
          <w:b w:val="false"/>
          <w:i w:val="false"/>
          <w:color w:val="000000"/>
          <w:sz w:val="28"/>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pPr>
        <w:spacing w:before="0" w:after="0" w:line="264"/>
        <w:ind w:firstLine="600"/>
        <w:jc w:val="both"/>
      </w:pPr>
      <w:r>
        <w:rPr>
          <w:rFonts w:ascii="Times New Roman" w:hAnsi="Times New Roman"/>
          <w:b w:val="false"/>
          <w:i w:val="false"/>
          <w:color w:val="000000"/>
          <w:sz w:val="28"/>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pPr>
        <w:spacing w:before="0" w:after="0" w:line="264"/>
        <w:ind w:firstLine="600"/>
        <w:jc w:val="both"/>
      </w:pPr>
      <w:r>
        <w:rPr>
          <w:rFonts w:ascii="Times New Roman" w:hAnsi="Times New Roman"/>
          <w:b w:val="false"/>
          <w:i w:val="false"/>
          <w:color w:val="000000"/>
          <w:sz w:val="28"/>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Типы кристаллических решёток (структур) и свойства веществ. </w:t>
      </w:r>
    </w:p>
    <w:p>
      <w:pPr>
        <w:spacing w:before="0" w:after="0" w:line="264"/>
        <w:ind w:firstLine="600"/>
        <w:jc w:val="both"/>
      </w:pPr>
      <w:r>
        <w:rPr>
          <w:rFonts w:ascii="Times New Roman" w:hAnsi="Times New Roman"/>
          <w:b w:val="false"/>
          <w:i w:val="false"/>
          <w:color w:val="000000"/>
          <w:sz w:val="28"/>
        </w:rPr>
        <w:t xml:space="preserve">Понятие о дисперсных системах. Истинные растворы. </w:t>
      </w:r>
      <w:r>
        <w:rPr>
          <w:rFonts w:ascii="Times New Roman" w:hAnsi="Times New Roman"/>
          <w:b w:val="false"/>
          <w:i w:val="false"/>
          <w:color w:val="000000"/>
          <w:sz w:val="28"/>
        </w:rPr>
        <w:t>Представление о коллоидных растворах</w:t>
      </w:r>
      <w:r>
        <w:rPr>
          <w:rFonts w:ascii="Times New Roman" w:hAnsi="Times New Roman"/>
          <w:b w:val="false"/>
          <w:i w:val="false"/>
          <w:color w:val="000000"/>
          <w:sz w:val="28"/>
        </w:rPr>
        <w:t>.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Тривиальные названия отдельных представителей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pPr>
        <w:spacing w:before="0" w:after="0" w:line="264"/>
        <w:ind w:firstLine="600"/>
        <w:jc w:val="both"/>
      </w:pPr>
      <w:r>
        <w:rPr>
          <w:rFonts w:ascii="Times New Roman" w:hAnsi="Times New Roman"/>
          <w:b w:val="false"/>
          <w:i w:val="false"/>
          <w:color w:val="000000"/>
          <w:sz w:val="28"/>
        </w:rPr>
        <w:t xml:space="preserve">Скорость химической реакции, её зависимость от различных факторов. Гомогенные и гетерогенные реакции. Катализ и катализаторы. </w:t>
      </w:r>
    </w:p>
    <w:p>
      <w:pPr>
        <w:spacing w:before="0" w:after="0" w:line="264"/>
        <w:ind w:firstLine="600"/>
        <w:jc w:val="both"/>
      </w:pPr>
      <w:r>
        <w:rPr>
          <w:rFonts w:ascii="Times New Roman" w:hAnsi="Times New Roman"/>
          <w:b w:val="false"/>
          <w:i w:val="false"/>
          <w:color w:val="000000"/>
          <w:sz w:val="28"/>
        </w:rPr>
        <w:t xml:space="preserve">Обратимые и необратимые реакции. Химическое равновесие. </w:t>
      </w:r>
      <w:r>
        <w:rPr>
          <w:rFonts w:ascii="Times New Roman" w:hAnsi="Times New Roman"/>
          <w:b w:val="false"/>
          <w:i w:val="false"/>
          <w:color w:val="000000"/>
          <w:sz w:val="28"/>
        </w:rPr>
        <w:t>Константа химического равновесия</w:t>
      </w:r>
      <w:r>
        <w:rPr>
          <w:rFonts w:ascii="Times New Roman" w:hAnsi="Times New Roman"/>
          <w:b w:val="false"/>
          <w:i w:val="false"/>
          <w:color w:val="000000"/>
          <w:sz w:val="28"/>
        </w:rPr>
        <w:t xml:space="preserve">. Факторы, влияющие на положение химического равновесия: температура, давление и концентрации веществ, участвующих в реакции. Принцип Ле Шателье. </w:t>
      </w:r>
    </w:p>
    <w:p>
      <w:pPr>
        <w:spacing w:before="0" w:after="0" w:line="264"/>
        <w:ind w:firstLine="600"/>
        <w:jc w:val="both"/>
      </w:pPr>
      <w:r>
        <w:rPr>
          <w:rFonts w:ascii="Times New Roman" w:hAnsi="Times New Roman"/>
          <w:b w:val="false"/>
          <w:i w:val="false"/>
          <w:color w:val="000000"/>
          <w:sz w:val="28"/>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 xml:space="preserve">Водород. Получение, физические и химические свойства: реакции с металлами и неметаллами, восстановительные свойства. Гидриды. </w:t>
      </w:r>
      <w:r>
        <w:rPr>
          <w:rFonts w:ascii="Times New Roman" w:hAnsi="Times New Roman"/>
          <w:b w:val="false"/>
          <w:i w:val="false"/>
          <w:color w:val="000000"/>
          <w:sz w:val="28"/>
        </w:rPr>
        <w:t>Топливные элементы.</w:t>
      </w:r>
    </w:p>
    <w:p>
      <w:pPr>
        <w:spacing w:before="0" w:after="0" w:line="264"/>
        <w:ind w:firstLine="600"/>
        <w:jc w:val="both"/>
      </w:pPr>
      <w:r>
        <w:rPr>
          <w:rFonts w:ascii="Times New Roman" w:hAnsi="Times New Roman"/>
          <w:b w:val="false"/>
          <w:i w:val="false"/>
          <w:color w:val="000000"/>
          <w:sz w:val="28"/>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pPr>
        <w:spacing w:before="0" w:after="0" w:line="264"/>
        <w:ind w:firstLine="600"/>
        <w:jc w:val="both"/>
      </w:pPr>
      <w:r>
        <w:rPr>
          <w:rFonts w:ascii="Times New Roman" w:hAnsi="Times New Roman"/>
          <w:b w:val="false"/>
          <w:i w:val="false"/>
          <w:color w:val="000000"/>
          <w:sz w:val="28"/>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pPr>
        <w:spacing w:before="0" w:after="0" w:line="264"/>
        <w:ind w:firstLine="600"/>
        <w:jc w:val="both"/>
      </w:pPr>
      <w:r>
        <w:rPr>
          <w:rFonts w:ascii="Times New Roman" w:hAnsi="Times New Roman"/>
          <w:b w:val="false"/>
          <w:i w:val="false"/>
          <w:color w:val="000000"/>
          <w:sz w:val="28"/>
        </w:rPr>
        <w:t>Сера. Нахождение в природе, способы получения, физические и химические свойства. Сероводород, сульфиды. Оксид серы(IV), оксид серы(VI). Сернистая и серная кислоты и их соли. Особенности свойств серной кислоты. Применение серы и её соединений.</w:t>
      </w:r>
    </w:p>
    <w:p>
      <w:pPr>
        <w:spacing w:before="0" w:after="0" w:line="264"/>
        <w:ind w:firstLine="600"/>
        <w:jc w:val="both"/>
      </w:pPr>
      <w:r>
        <w:rPr>
          <w:rFonts w:ascii="Times New Roman" w:hAnsi="Times New Roman"/>
          <w:b w:val="false"/>
          <w:i w:val="false"/>
          <w:color w:val="000000"/>
          <w:sz w:val="28"/>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pPr>
        <w:spacing w:before="0" w:after="0" w:line="264"/>
        <w:ind w:firstLine="600"/>
        <w:jc w:val="both"/>
      </w:pPr>
      <w:r>
        <w:rPr>
          <w:rFonts w:ascii="Times New Roman" w:hAnsi="Times New Roman"/>
          <w:b w:val="false"/>
          <w:i w:val="false"/>
          <w:color w:val="000000"/>
          <w:sz w:val="28"/>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pPr>
        <w:spacing w:before="0" w:after="0" w:line="264"/>
        <w:ind w:firstLine="600"/>
        <w:jc w:val="both"/>
      </w:pPr>
      <w:r>
        <w:rPr>
          <w:rFonts w:ascii="Times New Roman" w:hAnsi="Times New Roman"/>
          <w:b w:val="false"/>
          <w:i w:val="false"/>
          <w:color w:val="000000"/>
          <w:sz w:val="28"/>
        </w:rPr>
        <w:t xml:space="preserve">Углерод, нахождение в природе. Аллотропные модификации. Физические и химические свойства простых веществ, образованных углеродом. Оксид углерода(II), оксид углерода(IV), угольная кислота и её соли. Активированный уголь, </w:t>
      </w:r>
      <w:r>
        <w:rPr>
          <w:rFonts w:ascii="Times New Roman" w:hAnsi="Times New Roman"/>
          <w:b w:val="false"/>
          <w:i w:val="false"/>
          <w:color w:val="000000"/>
          <w:sz w:val="28"/>
        </w:rPr>
        <w:t>адсорбция</w:t>
      </w:r>
      <w:r>
        <w:rPr>
          <w:rFonts w:ascii="Times New Roman" w:hAnsi="Times New Roman"/>
          <w:b w:val="false"/>
          <w:i w:val="false"/>
          <w:color w:val="000000"/>
          <w:sz w:val="28"/>
        </w:rPr>
        <w:t xml:space="preserve">. </w:t>
      </w:r>
      <w:r>
        <w:rPr>
          <w:rFonts w:ascii="Times New Roman" w:hAnsi="Times New Roman"/>
          <w:b w:val="false"/>
          <w:i w:val="false"/>
          <w:color w:val="000000"/>
          <w:sz w:val="28"/>
        </w:rPr>
        <w:t>Фуллерены, графен, углеродные нанотрубки</w:t>
      </w:r>
      <w:r>
        <w:rPr>
          <w:rFonts w:ascii="Times New Roman" w:hAnsi="Times New Roman"/>
          <w:b w:val="false"/>
          <w:i w:val="false"/>
          <w:color w:val="000000"/>
          <w:sz w:val="28"/>
        </w:rPr>
        <w:t xml:space="preserve">. Применение простых веществ, образованных углеродом, и его соединений. </w:t>
      </w:r>
    </w:p>
    <w:p>
      <w:pPr>
        <w:spacing w:before="0" w:after="0" w:line="264"/>
        <w:ind w:firstLine="600"/>
        <w:jc w:val="both"/>
      </w:pPr>
      <w:r>
        <w:rPr>
          <w:rFonts w:ascii="Times New Roman" w:hAnsi="Times New Roman"/>
          <w:b w:val="false"/>
          <w:i w:val="false"/>
          <w:color w:val="000000"/>
          <w:sz w:val="28"/>
        </w:rPr>
        <w:t>Кремний. Нахождение в природе, способы получения, физические и химические свойства. Оксид кремния(IV), кремниевая кислота, силикаты. Применение кремния и его соединений. Стекло, его получение, виды стекла.</w:t>
      </w:r>
    </w:p>
    <w:p>
      <w:pPr>
        <w:spacing w:before="0" w:after="0" w:line="264"/>
        <w:ind w:firstLine="600"/>
        <w:jc w:val="both"/>
      </w:pPr>
      <w:r>
        <w:rPr>
          <w:rFonts w:ascii="Times New Roman" w:hAnsi="Times New Roman"/>
          <w:b w:val="false"/>
          <w:i w:val="false"/>
          <w:color w:val="000000"/>
          <w:sz w:val="28"/>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pPr>
        <w:spacing w:before="0" w:after="0" w:line="264"/>
        <w:ind w:firstLine="600"/>
        <w:jc w:val="both"/>
      </w:pPr>
      <w:r>
        <w:rPr>
          <w:rFonts w:ascii="Times New Roman" w:hAnsi="Times New Roman"/>
          <w:b w:val="false"/>
          <w:i w:val="false"/>
          <w:color w:val="000000"/>
          <w:sz w:val="28"/>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pPr>
        <w:spacing w:before="0" w:after="0" w:line="264"/>
        <w:ind w:firstLine="600"/>
        <w:jc w:val="both"/>
      </w:pPr>
      <w:r>
        <w:rPr>
          <w:rFonts w:ascii="Times New Roman" w:hAnsi="Times New Roman"/>
          <w:b w:val="false"/>
          <w:i w:val="false"/>
          <w:color w:val="000000"/>
          <w:sz w:val="28"/>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pPr>
        <w:spacing w:before="0" w:after="0" w:line="264"/>
        <w:ind w:firstLine="600"/>
        <w:jc w:val="both"/>
      </w:pPr>
      <w:r>
        <w:rPr>
          <w:rFonts w:ascii="Times New Roman" w:hAnsi="Times New Roman"/>
          <w:b w:val="false"/>
          <w:i w:val="false"/>
          <w:color w:val="000000"/>
          <w:sz w:val="28"/>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pPr>
        <w:spacing w:before="0" w:after="0" w:line="264"/>
        <w:ind w:firstLine="600"/>
        <w:jc w:val="both"/>
      </w:pPr>
      <w:r>
        <w:rPr>
          <w:rFonts w:ascii="Times New Roman" w:hAnsi="Times New Roman"/>
          <w:b w:val="false"/>
          <w:i w:val="false"/>
          <w:color w:val="000000"/>
          <w:sz w:val="28"/>
        </w:rPr>
        <w:t>Общая характеристика металлов побочных подгрупп (Б-групп) Периодической системы химических элементов.</w:t>
      </w:r>
    </w:p>
    <w:p>
      <w:pPr>
        <w:spacing w:before="0" w:after="0" w:line="264"/>
        <w:ind w:firstLine="600"/>
        <w:jc w:val="both"/>
      </w:pPr>
      <w:r>
        <w:rPr>
          <w:rFonts w:ascii="Times New Roman" w:hAnsi="Times New Roman"/>
          <w:b w:val="false"/>
          <w:i w:val="false"/>
          <w:color w:val="000000"/>
          <w:sz w:val="28"/>
        </w:rPr>
        <w:t>Физические и химические свойства хрома и его соединений. Оксиды и гидроксиды хрома(II), хрома(III) и хрома(VI). Хроматы и дихроматы, их окислительные свойства. Получение и применение хрома.</w:t>
      </w:r>
    </w:p>
    <w:p>
      <w:pPr>
        <w:spacing w:before="0" w:after="0" w:line="264"/>
        <w:ind w:firstLine="600"/>
        <w:jc w:val="both"/>
      </w:pPr>
      <w:r>
        <w:rPr>
          <w:rFonts w:ascii="Times New Roman" w:hAnsi="Times New Roman"/>
          <w:b w:val="false"/>
          <w:i w:val="false"/>
          <w:color w:val="000000"/>
          <w:sz w:val="28"/>
        </w:rPr>
        <w:t xml:space="preserve">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pPr>
        <w:spacing w:before="0" w:after="0" w:line="264"/>
        <w:ind w:firstLine="600"/>
        <w:jc w:val="both"/>
      </w:pPr>
      <w:r>
        <w:rPr>
          <w:rFonts w:ascii="Times New Roman" w:hAnsi="Times New Roman"/>
          <w:b w:val="false"/>
          <w:i w:val="false"/>
          <w:color w:val="000000"/>
          <w:sz w:val="28"/>
        </w:rPr>
        <w:t>Физические и химические свойства железа и его соединений. Оксиды, гидроксиды и соли железа(II) и железа(III). Получение и применение железа и его сплавов.</w:t>
      </w:r>
    </w:p>
    <w:p>
      <w:pPr>
        <w:spacing w:before="0" w:after="0" w:line="264"/>
        <w:ind w:firstLine="600"/>
        <w:jc w:val="both"/>
      </w:pPr>
      <w:r>
        <w:rPr>
          <w:rFonts w:ascii="Times New Roman" w:hAnsi="Times New Roman"/>
          <w:b w:val="false"/>
          <w:i w:val="false"/>
          <w:color w:val="000000"/>
          <w:sz w:val="28"/>
        </w:rPr>
        <w:t>Физические и химические свойства меди и её соединений. Получение и применение меди и её соединений.</w:t>
      </w:r>
    </w:p>
    <w:p>
      <w:pPr>
        <w:spacing w:before="0" w:after="0" w:line="264"/>
        <w:ind w:firstLine="600"/>
        <w:jc w:val="both"/>
      </w:pPr>
      <w:r>
        <w:rPr>
          <w:rFonts w:ascii="Times New Roman" w:hAnsi="Times New Roman"/>
          <w:b w:val="false"/>
          <w:i w:val="false"/>
          <w:color w:val="000000"/>
          <w:sz w:val="28"/>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pPr>
        <w:spacing w:before="0" w:after="0" w:line="264"/>
        <w:ind w:firstLine="600"/>
        <w:jc w:val="both"/>
      </w:pPr>
      <w:r>
        <w:rPr>
          <w:rFonts w:ascii="Times New Roman" w:hAnsi="Times New Roman"/>
          <w:b w:val="false"/>
          <w:i w:val="false"/>
          <w:color w:val="000000"/>
          <w:sz w:val="28"/>
        </w:rPr>
        <w:t>Химия и здоровье человека. Лекарственные средства. Правила использования лекарственных препаратов. Роль химии в развитии медицины.</w:t>
      </w:r>
    </w:p>
    <w:p>
      <w:pPr>
        <w:spacing w:before="0" w:after="0" w:line="264"/>
        <w:ind w:firstLine="600"/>
        <w:jc w:val="both"/>
      </w:pPr>
      <w:r>
        <w:rPr>
          <w:rFonts w:ascii="Times New Roman" w:hAnsi="Times New Roman"/>
          <w:b w:val="false"/>
          <w:i w:val="false"/>
          <w:color w:val="000000"/>
          <w:sz w:val="28"/>
        </w:rPr>
        <w:t>Химия пищи: основные компоненты, пищевые добавки. Роль химии в обеспечении пищевой безопасности.</w:t>
      </w:r>
    </w:p>
    <w:p>
      <w:pPr>
        <w:spacing w:before="0" w:after="0" w:line="264"/>
        <w:ind w:firstLine="600"/>
        <w:jc w:val="both"/>
      </w:pPr>
      <w:r>
        <w:rPr>
          <w:rFonts w:ascii="Times New Roman" w:hAnsi="Times New Roman"/>
          <w:b w:val="false"/>
          <w:i w:val="false"/>
          <w:color w:val="000000"/>
          <w:sz w:val="28"/>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 xml:space="preserve">Химия в строительстве: важнейшие строительные материалы (цемент, бетон). </w:t>
      </w:r>
    </w:p>
    <w:p>
      <w:pPr>
        <w:spacing w:before="0" w:after="0" w:line="264"/>
        <w:ind w:firstLine="600"/>
        <w:jc w:val="both"/>
      </w:pPr>
      <w:r>
        <w:rPr>
          <w:rFonts w:ascii="Times New Roman" w:hAnsi="Times New Roman"/>
          <w:b w:val="false"/>
          <w:i w:val="false"/>
          <w:color w:val="000000"/>
          <w:sz w:val="28"/>
        </w:rPr>
        <w:t xml:space="preserve">Химия в сельском хозяйстве.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Современные конструкционные материалы, краски, стекло, керамика. </w:t>
      </w:r>
      <w:r>
        <w:rPr>
          <w:rFonts w:ascii="Times New Roman" w:hAnsi="Times New Roman"/>
          <w:b w:val="false"/>
          <w:i w:val="false"/>
          <w:color w:val="000000"/>
          <w:sz w:val="28"/>
        </w:rPr>
        <w:t>Материалы для электроники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Нанотехнологии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Start w:name="block-16560460" w:id="10"/>
    <w:p>
      <w:pPr>
        <w:sectPr>
          <w:pgSz w:w="11906" w:h="16383" w:orient="portrait"/>
        </w:sectPr>
      </w:pPr>
    </w:p>
    <w:bookmarkEnd w:id="10"/>
    <w:bookmarkEnd w:id="9"/>
    <w:bookmarkStart w:name="block-16560459"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по химии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 xml:space="preserve">универсальные учебные действия (познавательные, коммуникативные, регулятивные), </w:t>
      </w:r>
      <w:r>
        <w:rPr>
          <w:rFonts w:ascii="Times New Roman" w:hAnsi="Times New Roman"/>
          <w:b w:val="false"/>
          <w:i w:val="false"/>
          <w:color w:val="000000"/>
          <w:sz w:val="28"/>
        </w:rPr>
        <w:t xml:space="preserve">обеспечивающие формирование функциональной грамотности и социальной компетенции обучающихся; </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w:t>
      </w:r>
      <w:r>
        <w:rPr>
          <w:rFonts w:ascii="Times New Roman" w:hAnsi="Times New Roman"/>
          <w:b w:val="false"/>
          <w:i w:val="false"/>
          <w:color w:val="000000"/>
          <w:sz w:val="28"/>
        </w:rPr>
        <w:t>ике.</w:t>
      </w:r>
    </w:p>
    <w:p>
      <w:pPr>
        <w:spacing w:before="0" w:after="0" w:line="264"/>
        <w:ind w:firstLine="600"/>
        <w:jc w:val="both"/>
      </w:pPr>
      <w:r>
        <w:rPr>
          <w:rFonts w:ascii="Times New Roman" w:hAnsi="Times New Roman"/>
          <w:b w:val="false"/>
          <w:i w:val="false"/>
          <w:color w:val="000000"/>
          <w:sz w:val="28"/>
        </w:rPr>
        <w:t>Метапредметные результаты отражают овладение универсальными учебными познавательными, коммуникативными и регулятивными действиями.</w:t>
      </w:r>
    </w:p>
    <w:p>
      <w:pPr>
        <w:spacing w:before="0" w:after="0" w:line="264"/>
        <w:ind w:left="120"/>
        <w:jc w:val="left"/>
      </w:pPr>
    </w:p>
    <w:p>
      <w:pPr>
        <w:spacing w:before="0" w:after="0" w:line="264"/>
        <w:ind w:left="120"/>
        <w:jc w:val="left"/>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выбирать основания и критерии для классификации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ind w:left="120"/>
        <w:jc w:val="left"/>
      </w:pPr>
    </w:p>
    <w:p>
      <w:pPr>
        <w:spacing w:before="0" w:after="0"/>
        <w:ind w:firstLine="600"/>
        <w:jc w:val="left"/>
      </w:pPr>
      <w:r>
        <w:rPr>
          <w:rFonts w:ascii="Times New Roman" w:hAnsi="Times New Roman"/>
          <w:b w:val="false"/>
          <w:i w:val="false"/>
          <w:color w:val="000000"/>
          <w:sz w:val="28"/>
        </w:rPr>
        <w:t>использовать знаково-символические средства наглядности.</w:t>
      </w:r>
    </w:p>
    <w:p>
      <w:pPr>
        <w:spacing w:before="0" w:after="0"/>
        <w:ind w:left="120"/>
        <w:jc w:val="left"/>
      </w:pPr>
    </w:p>
    <w:p>
      <w:pPr>
        <w:spacing w:before="0" w:after="0"/>
        <w:ind w:left="120"/>
        <w:jc w:val="left"/>
      </w:pPr>
    </w:p>
    <w:p>
      <w:pPr>
        <w:spacing w:before="0" w:after="0"/>
        <w:ind w:firstLine="600"/>
        <w:jc w:val="left"/>
      </w:pPr>
      <w:r>
        <w:rPr>
          <w:rFonts w:ascii="Times New Roman" w:hAnsi="Times New Roman"/>
          <w:b/>
          <w:i w:val="false"/>
          <w:color w:val="000000"/>
          <w:sz w:val="28"/>
        </w:rPr>
        <w:t>Коммуникативные универсальные учебные действия:</w:t>
      </w:r>
    </w:p>
    <w:p>
      <w:pPr>
        <w:spacing w:before="0" w:after="0"/>
        <w:ind w:left="120"/>
        <w:jc w:val="left"/>
      </w:pPr>
    </w:p>
    <w:p>
      <w:pPr>
        <w:spacing w:before="0" w:after="0"/>
        <w:ind w:firstLine="600"/>
        <w:jc w:val="left"/>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выступать с</w:t>
      </w:r>
      <w:r>
        <w:rPr>
          <w:rFonts w:ascii="Times New Roman" w:hAnsi="Times New Roman"/>
          <w:b w:val="false"/>
          <w:i w:val="false"/>
          <w:color w:val="000000"/>
          <w:sz w:val="28"/>
        </w:rPr>
        <w:t xml:space="preserve">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ind w:left="120"/>
        <w:jc w:val="left"/>
      </w:pPr>
    </w:p>
    <w:p>
      <w:pPr>
        <w:spacing w:before="0" w:after="0"/>
        <w:ind w:left="120"/>
        <w:jc w:val="left"/>
      </w:pP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r>
        <w:rPr>
          <w:rFonts w:ascii="Times New Roman" w:hAnsi="Times New Roman"/>
          <w:b w:val="false"/>
          <w:i w:val="false"/>
          <w:color w:val="000000"/>
          <w:sz w:val="28"/>
        </w:rPr>
        <w:t xml:space="preserve"> </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осуществлять самоконтроль деятельности на основе самоанализа и самооценки.</w:t>
      </w:r>
    </w:p>
    <w:p>
      <w:pPr>
        <w:spacing w:before="0" w:after="0" w:line="264"/>
        <w:ind w:firstLine="600"/>
        <w:jc w:val="both"/>
      </w:pPr>
      <w:bookmarkStart w:name="_Toc139840030" w:id="12"/>
      <w:bookmarkEnd w:id="12"/>
      <w:r>
        <w:rPr>
          <w:rFonts w:ascii="Times New Roman" w:hAnsi="Times New Roman"/>
          <w:b/>
          <w:i w:val="false"/>
          <w:color w:val="000000"/>
          <w:sz w:val="28"/>
        </w:rPr>
        <w:t>ПРЕДМЕТНЫЕ</w:t>
      </w:r>
      <w:r>
        <w:rPr>
          <w:rFonts w:ascii="Times New Roman" w:hAnsi="Times New Roman"/>
          <w:b/>
          <w:i w:val="false"/>
          <w:color w:val="000000"/>
          <w:sz w:val="28"/>
        </w:rPr>
        <w:t xml:space="preserve"> РЕЗУЛЬТАТЫ</w:t>
      </w: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pPr>
        <w:spacing w:before="0" w:after="0" w:line="264"/>
        <w:ind w:left="120"/>
        <w:jc w:val="both"/>
      </w:pPr>
      <w:bookmarkStart w:name="_Toc139840030" w:id="13"/>
      <w:bookmarkEnd w:id="13"/>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p>
    <w:p>
      <w:pPr>
        <w:spacing w:before="0" w:after="0" w:line="264"/>
        <w:ind w:firstLine="600"/>
        <w:jc w:val="both"/>
      </w:pPr>
      <w:r>
        <w:rPr>
          <w:rFonts w:ascii="Times New Roman" w:hAnsi="Times New Roman"/>
          <w:b w:val="false"/>
          <w:i w:val="false"/>
          <w:color w:val="000000"/>
          <w:sz w:val="28"/>
        </w:rPr>
        <w:t>сформированность</w:t>
      </w:r>
      <w:r>
        <w:rPr>
          <w:rFonts w:ascii="Times New Roman" w:hAnsi="Times New Roman"/>
          <w:b w:val="false"/>
          <w:i w:val="false"/>
          <w:color w:val="000000"/>
          <w:sz w:val="28"/>
        </w:rPr>
        <w:t xml:space="preserve">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Pr>
          <w:rFonts w:ascii="Times New Roman" w:hAnsi="Times New Roman"/>
          <w:b w:val="false"/>
          <w:i w:val="false"/>
          <w:color w:val="000000"/>
          <w:sz w:val="28"/>
        </w:rPr>
        <w:t>оптическая</w:t>
      </w:r>
      <w:r>
        <w:rPr>
          <w:rFonts w:ascii="Times New Roman" w:hAnsi="Times New Roman"/>
          <w:b w:val="false"/>
          <w:i w:val="false"/>
          <w:color w:val="000000"/>
          <w:sz w:val="28"/>
        </w:rPr>
        <w:t>),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их взаимосвязь, использовать соответствующие понятия при описании состава, строения и свойств органических соединений;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pPr>
        <w:spacing w:before="0" w:after="0" w:line="264"/>
        <w:ind w:firstLine="600"/>
        <w:jc w:val="both"/>
      </w:pPr>
      <w:r>
        <w:rPr>
          <w:rFonts w:ascii="Times New Roman" w:hAnsi="Times New Roman"/>
          <w:b w:val="false"/>
          <w:i w:val="false"/>
          <w:color w:val="000000"/>
          <w:sz w:val="28"/>
        </w:rPr>
        <w:t>составлять</w:t>
      </w:r>
      <w:r>
        <w:rPr>
          <w:rFonts w:ascii="Times New Roman" w:hAnsi="Times New Roman"/>
          <w:b w:val="false"/>
          <w:i w:val="false"/>
          <w:color w:val="000000"/>
          <w:sz w:val="28"/>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pPr>
        <w:spacing w:before="0" w:after="0" w:line="264"/>
        <w:ind w:firstLine="600"/>
        <w:jc w:val="both"/>
      </w:pPr>
      <w:r>
        <w:rPr>
          <w:rFonts w:ascii="Times New Roman" w:hAnsi="Times New Roman"/>
          <w:b w:val="false"/>
          <w:i w:val="false"/>
          <w:color w:val="000000"/>
          <w:sz w:val="28"/>
        </w:rPr>
        <w:t>изготавливать</w:t>
      </w:r>
      <w:r>
        <w:rPr>
          <w:rFonts w:ascii="Times New Roman" w:hAnsi="Times New Roman"/>
          <w:b w:val="false"/>
          <w:i w:val="false"/>
          <w:color w:val="000000"/>
          <w:sz w:val="28"/>
        </w:rPr>
        <w:t xml:space="preserve">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устанавливать принадлежность изученных органических веществ по их составу и строению к определённому классу/группе соединений, </w:t>
      </w:r>
      <w:r>
        <w:rPr>
          <w:rFonts w:ascii="Times New Roman" w:hAnsi="Times New Roman"/>
          <w:b w:val="false"/>
          <w:i w:val="false"/>
          <w:color w:val="000000"/>
          <w:sz w:val="28"/>
        </w:rPr>
        <w:t>давать</w:t>
      </w:r>
      <w:r>
        <w:rPr>
          <w:rFonts w:ascii="Times New Roman" w:hAnsi="Times New Roman"/>
          <w:b w:val="false"/>
          <w:i w:val="false"/>
          <w:color w:val="000000"/>
          <w:sz w:val="28"/>
        </w:rPr>
        <w:t xml:space="preserve"> им названия по систематической номенклатуре (IUPAC) и </w:t>
      </w:r>
      <w:r>
        <w:rPr>
          <w:rFonts w:ascii="Times New Roman" w:hAnsi="Times New Roman"/>
          <w:b w:val="false"/>
          <w:i w:val="false"/>
          <w:color w:val="000000"/>
          <w:sz w:val="28"/>
        </w:rPr>
        <w:t>приводить</w:t>
      </w:r>
      <w:r>
        <w:rPr>
          <w:rFonts w:ascii="Times New Roman" w:hAnsi="Times New Roman"/>
          <w:b w:val="false"/>
          <w:i w:val="false"/>
          <w:color w:val="000000"/>
          <w:sz w:val="28"/>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вид химической связи в органических соединениях (ковалентная и ионная связь, σ- и π-связь, водородная связь);</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 xml:space="preserve">применять положения теории строения органических веществ А. М. Бутлерова для объяснения зависимости свойств веществ от их состава и строения;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подтверждать на конкретных примерах характер зависимости реакционной способности органических соединений от кратности и типа ковалентной связи (σ- и π-связи), взаимного влияния атомов и групп атомов в молекулах;</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pPr>
        <w:spacing w:before="0" w:after="0" w:line="264"/>
        <w:ind w:firstLine="600"/>
        <w:jc w:val="both"/>
      </w:pPr>
      <w:r>
        <w:rPr>
          <w:rFonts w:ascii="Times New Roman" w:hAnsi="Times New Roman"/>
          <w:b w:val="false"/>
          <w:i w:val="false"/>
          <w:color w:val="000000"/>
          <w:sz w:val="28"/>
        </w:rPr>
        <w:t>сформированность умения применять</w:t>
      </w:r>
      <w:r>
        <w:rPr>
          <w:rFonts w:ascii="Times New Roman" w:hAnsi="Times New Roman"/>
          <w:b w:val="false"/>
          <w:i/>
          <w:color w:val="000000"/>
          <w:sz w:val="28"/>
        </w:rPr>
        <w:t xml:space="preserve"> </w:t>
      </w:r>
      <w:r>
        <w:rPr>
          <w:rFonts w:ascii="Times New Roman" w:hAnsi="Times New Roman"/>
          <w:b w:val="false"/>
          <w:i w:val="false"/>
          <w:color w:val="000000"/>
          <w:sz w:val="28"/>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системные знания по органической химии для объяснения и прогнозирования явлений, имеющих естественно-научную природу;</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pPr>
        <w:spacing w:before="0" w:after="0" w:line="264"/>
        <w:ind w:firstLine="600"/>
        <w:jc w:val="both"/>
      </w:pPr>
      <w:r>
        <w:rPr>
          <w:rFonts w:ascii="Times New Roman" w:hAnsi="Times New Roman"/>
          <w:b w:val="false"/>
          <w:i w:val="false"/>
          <w:color w:val="000000"/>
          <w:sz w:val="28"/>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полученные знания для принятия грамотных решений проблем в ситуациях, связанных с химией;</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Pr>
          <w:rFonts w:ascii="Times New Roman" w:hAnsi="Times New Roman"/>
          <w:b w:val="false"/>
          <w:i/>
          <w:color w:val="000000"/>
          <w:sz w:val="28"/>
        </w:rPr>
        <w:t xml:space="preserve"> и </w:t>
      </w:r>
      <w:r>
        <w:rPr>
          <w:rFonts w:ascii="Times New Roman" w:hAnsi="Times New Roman"/>
          <w:b w:val="false"/>
          <w:i w:val="false"/>
          <w:color w:val="000000"/>
          <w:sz w:val="28"/>
        </w:rPr>
        <w:t xml:space="preserve">оценивать их достоверность;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pPr>
        <w:spacing w:before="0" w:after="0" w:line="264"/>
        <w:ind w:firstLine="600"/>
        <w:jc w:val="both"/>
      </w:pPr>
      <w:r>
        <w:rPr>
          <w:rFonts w:ascii="Times New Roman" w:hAnsi="Times New Roman"/>
          <w:b w:val="false"/>
          <w:i w:val="false"/>
          <w:color w:val="000000"/>
          <w:sz w:val="28"/>
        </w:rPr>
        <w:t>осознавать опасность токсического действия на живые организмы определённых органических веществ, понимая смысл показателя ПДК;</w:t>
      </w:r>
    </w:p>
    <w:p>
      <w:pPr>
        <w:spacing w:before="0" w:after="0" w:line="264"/>
        <w:ind w:firstLine="600"/>
        <w:jc w:val="both"/>
      </w:pPr>
      <w:r>
        <w:rPr>
          <w:rFonts w:ascii="Times New Roman" w:hAnsi="Times New Roman"/>
          <w:b w:val="false"/>
          <w:i w:val="false"/>
          <w:color w:val="000000"/>
          <w:sz w:val="28"/>
        </w:rPr>
        <w:t>анализировать целесообразность применения 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Pr>
          <w:rFonts w:ascii="Times New Roman" w:hAnsi="Times New Roman"/>
          <w:b w:val="false"/>
          <w:i w:val="false"/>
          <w:color w:val="000000"/>
          <w:sz w:val="28"/>
        </w:rPr>
        <w:t>анализировать</w:t>
      </w:r>
      <w:r>
        <w:rPr>
          <w:rFonts w:ascii="Times New Roman" w:hAnsi="Times New Roman"/>
          <w:b w:val="false"/>
          <w:i w:val="false"/>
          <w:color w:val="000000"/>
          <w:sz w:val="28"/>
        </w:rPr>
        <w:t xml:space="preserve"> химическую информацию, </w:t>
      </w:r>
      <w:r>
        <w:rPr>
          <w:rFonts w:ascii="Times New Roman" w:hAnsi="Times New Roman"/>
          <w:b w:val="false"/>
          <w:i w:val="false"/>
          <w:color w:val="000000"/>
          <w:sz w:val="28"/>
        </w:rPr>
        <w:t>перерабатывать</w:t>
      </w:r>
      <w:r>
        <w:rPr>
          <w:rFonts w:ascii="Times New Roman" w:hAnsi="Times New Roman"/>
          <w:b w:val="false"/>
          <w:i w:val="false"/>
          <w:color w:val="000000"/>
          <w:sz w:val="28"/>
        </w:rPr>
        <w:t xml:space="preserve"> её и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в соответствии с поставленной учебной задачей.</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характерные признаки понятий, </w:t>
      </w:r>
      <w:r>
        <w:rPr>
          <w:rFonts w:ascii="Times New Roman" w:hAnsi="Times New Roman"/>
          <w:b w:val="false"/>
          <w:i w:val="false"/>
          <w:color w:val="000000"/>
          <w:sz w:val="28"/>
        </w:rPr>
        <w:t>устанавливать</w:t>
      </w:r>
      <w:r>
        <w:rPr>
          <w:rFonts w:ascii="Times New Roman" w:hAnsi="Times New Roman"/>
          <w:b w:val="false"/>
          <w:i w:val="false"/>
          <w:color w:val="000000"/>
          <w:sz w:val="28"/>
        </w:rPr>
        <w:t xml:space="preserve"> их взаимосвязь,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w:t>
      </w:r>
      <w:r>
        <w:rPr>
          <w:rFonts w:ascii="Times New Roman" w:hAnsi="Times New Roman"/>
          <w:b w:val="false"/>
          <w:i w:val="false"/>
          <w:color w:val="000000"/>
          <w:sz w:val="28"/>
        </w:rPr>
        <w:t>выбирать</w:t>
      </w:r>
      <w:r>
        <w:rPr>
          <w:rFonts w:ascii="Times New Roman" w:hAnsi="Times New Roman"/>
          <w:b w:val="false"/>
          <w:i w:val="false"/>
          <w:color w:val="000000"/>
          <w:sz w:val="28"/>
        </w:rPr>
        <w:t xml:space="preserve"> основания и критерии для классификации изучаемых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смысл периодического закона Д. И. Менделеева и демонстрировать его систематизирующую, объяснительную и прогностическую функции;</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возбуждённое энергетические состояния атома»; объяснять</w:t>
      </w:r>
      <w:r>
        <w:rPr>
          <w:rFonts w:ascii="Times New Roman" w:hAnsi="Times New Roman"/>
          <w:b w:val="false"/>
          <w:i/>
          <w:color w:val="000000"/>
          <w:sz w:val="28"/>
        </w:rPr>
        <w:t xml:space="preserve"> </w:t>
      </w:r>
      <w:r>
        <w:rPr>
          <w:rFonts w:ascii="Times New Roman" w:hAnsi="Times New Roman"/>
          <w:b w:val="false"/>
          <w:i w:val="false"/>
          <w:color w:val="000000"/>
          <w:sz w:val="28"/>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(описывать) общие химические свойства веществ различных классов, </w:t>
      </w:r>
      <w:r>
        <w:rPr>
          <w:rFonts w:ascii="Times New Roman" w:hAnsi="Times New Roman"/>
          <w:b w:val="false"/>
          <w:i w:val="false"/>
          <w:color w:val="000000"/>
          <w:sz w:val="28"/>
        </w:rPr>
        <w:t>подтверждать</w:t>
      </w:r>
      <w:r>
        <w:rPr>
          <w:rFonts w:ascii="Times New Roman" w:hAnsi="Times New Roman"/>
          <w:b w:val="false"/>
          <w:i w:val="false"/>
          <w:color w:val="000000"/>
          <w:sz w:val="28"/>
        </w:rPr>
        <w:t xml:space="preserve">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Pr>
          <w:rFonts w:ascii="Times New Roman" w:hAnsi="Times New Roman"/>
          <w:b w:val="false"/>
          <w:i w:val="false"/>
          <w:color w:val="000000"/>
          <w:sz w:val="28"/>
        </w:rPr>
        <w:t>применять</w:t>
      </w:r>
      <w:r>
        <w:rPr>
          <w:rFonts w:ascii="Times New Roman" w:hAnsi="Times New Roman"/>
          <w:b w:val="false"/>
          <w:i w:val="false"/>
          <w:color w:val="000000"/>
          <w:sz w:val="28"/>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Pr>
          <w:rFonts w:ascii="Times New Roman" w:hAnsi="Times New Roman"/>
          <w:b w:val="false"/>
          <w:i/>
          <w:color w:val="000000"/>
          <w:sz w:val="28"/>
        </w:rPr>
        <w:t xml:space="preserve"> </w:t>
      </w:r>
      <w:r>
        <w:rPr>
          <w:rFonts w:ascii="Times New Roman" w:hAnsi="Times New Roman"/>
          <w:b w:val="false"/>
          <w:i w:val="false"/>
          <w:color w:val="000000"/>
          <w:sz w:val="28"/>
        </w:rPr>
        <w:t>их достоверность;</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Pr>
          <w:rFonts w:ascii="Times New Roman" w:hAnsi="Times New Roman"/>
          <w:b w:val="false"/>
          <w:i w:val="false"/>
          <w:color w:val="000000"/>
          <w:sz w:val="28"/>
        </w:rPr>
        <w:t>осознавать</w:t>
      </w:r>
      <w:r>
        <w:rPr>
          <w:rFonts w:ascii="Times New Roman" w:hAnsi="Times New Roman"/>
          <w:b w:val="false"/>
          <w:i w:val="false"/>
          <w:color w:val="000000"/>
          <w:sz w:val="28"/>
        </w:rPr>
        <w:t xml:space="preserve"> опасность токсического действия на живые организмы определённых неорганических веществ, понимая смысл показателя ПДК; </w:t>
      </w:r>
    </w:p>
    <w:p>
      <w:pPr>
        <w:spacing w:before="0" w:after="0" w:line="264"/>
        <w:ind w:firstLine="600"/>
        <w:jc w:val="both"/>
      </w:pPr>
      <w:r>
        <w:rPr>
          <w:rFonts w:ascii="Times New Roman" w:hAnsi="Times New Roman"/>
          <w:b w:val="false"/>
          <w:i w:val="false"/>
          <w:color w:val="000000"/>
          <w:sz w:val="28"/>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Pr>
          <w:rFonts w:ascii="Times New Roman" w:hAnsi="Times New Roman"/>
          <w:b w:val="false"/>
          <w:i/>
          <w:color w:val="000000"/>
          <w:sz w:val="28"/>
        </w:rPr>
        <w:t xml:space="preserve"> </w:t>
      </w:r>
      <w:r>
        <w:rPr>
          <w:rFonts w:ascii="Times New Roman" w:hAnsi="Times New Roman"/>
          <w:b w:val="false"/>
          <w:i w:val="false"/>
          <w:color w:val="000000"/>
          <w:sz w:val="28"/>
        </w:rPr>
        <w:t>химическую информацию, перерабатывать</w:t>
      </w:r>
      <w:r>
        <w:rPr>
          <w:rFonts w:ascii="Times New Roman" w:hAnsi="Times New Roman"/>
          <w:b w:val="false"/>
          <w:i/>
          <w:color w:val="000000"/>
          <w:sz w:val="28"/>
        </w:rPr>
        <w:t xml:space="preserve"> </w:t>
      </w:r>
      <w:r>
        <w:rPr>
          <w:rFonts w:ascii="Times New Roman" w:hAnsi="Times New Roman"/>
          <w:b w:val="false"/>
          <w:i w:val="false"/>
          <w:color w:val="000000"/>
          <w:sz w:val="28"/>
        </w:rPr>
        <w:t>её и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в соответствии с поставленной учебной задачей.</w:t>
      </w:r>
    </w:p>
    <w:bookmarkStart w:name="block-16560459" w:id="14"/>
    <w:p>
      <w:pPr>
        <w:sectPr>
          <w:pgSz w:w="11906" w:h="16383" w:orient="portrait"/>
        </w:sectPr>
      </w:pPr>
    </w:p>
    <w:bookmarkEnd w:id="14"/>
    <w:bookmarkEnd w:id="11"/>
    <w:bookmarkStart w:name="block-16560461"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9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https://uchitel.club/fgos/fgos-himiya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 циклоалканы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 (арены)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Галогенпроизводные углеводородов</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https://uchitel.club/fgos/fgos-himiya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Карбонильные соединения: альдегиды и кетоны. Карбоновые кислоты. Сложные эфиры. Жиры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https://uchitel.club/fgos/fgos-himiya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https://uchitel.club/fgos/fgos-himiya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Высокомолекулярные соединения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https://uchitel.club/fgos/fgos-himiya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48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 Периодический закон и Периодическая система химических элементов Д. И. Менделеева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https://uchitel.club/fgos/fgos-himiya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https://uchitel.club/fgos/fgos-himiya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в химии. Химия и жизнь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https://uchitel.club/fgos/fgos-himiya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789" w:type="dxa"/>
            <w:tcBorders/>
            <w:tcMar>
              <w:top w:w="50" w:type="dxa"/>
              <w:left w:w="100" w:type="dxa"/>
            </w:tcMar>
            <w:vAlign w:val="center"/>
          </w:tcPr>
          <w:p>
            <w:pPr>
              <w:jc w:val="left"/>
            </w:pPr>
          </w:p>
        </w:tc>
      </w:tr>
    </w:tbl>
    <w:p>
      <w:pPr>
        <w:sectPr>
          <w:pgSz w:w="16383" w:h="11906" w:orient="landscape"/>
        </w:sectPr>
      </w:pPr>
    </w:p>
    <w:bookmarkStart w:name="block-16560461" w:id="16"/>
    <w:p>
      <w:pPr>
        <w:sectPr>
          <w:pgSz w:w="16383" w:h="11906" w:orient="landscape"/>
        </w:sectPr>
      </w:pPr>
    </w:p>
    <w:bookmarkEnd w:id="16"/>
    <w:bookmarkEnd w:id="15"/>
    <w:bookmarkStart w:name="block-16560456"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21"/>
        <w:gridCol w:w="3200"/>
        <w:gridCol w:w="1084"/>
        <w:gridCol w:w="2065"/>
        <w:gridCol w:w="2215"/>
        <w:gridCol w:w="1704"/>
        <w:gridCol w:w="2705"/>
      </w:tblGrid>
      <w:tr>
        <w:trPr>
          <w:trHeight w:val="300" w:hRule="atLeast"/>
          <w:trHeight w:val="144" w:hRule="atLeast"/>
        </w:trPr>
        <w:tc>
          <w:tcPr>
            <w:tcW w:w="4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и значение органической химии, представление о многообразии органических соединений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93"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https://uchitel.club/fgos/fgos-himiya</w:t>
              </w:r>
            </w:hyperlink>
          </w:p>
        </w:tc>
      </w:tr>
      <w:tr>
        <w:trPr>
          <w:trHeight w:val="243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строение атома углерода (основное и возбуждённое состояния). Валентные возможности атома углерода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93"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https://uchitel.club/fgos/fgos-himiya</w:t>
              </w:r>
            </w:hyperlink>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в органических соединениях. Механизмы образования ковалентной связи, способы разрыва связей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93"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9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https://uchitel.club/fgos/fgos-himiya</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изомерии: структурная, пространственная. Электронные эффекты в молекулах органических соединений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93"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и систематическая номенклатура (IUPAC) органических веществ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93"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реакций в органической химии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93"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93"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https://uchitel.club/fgos/fgos-himiya</w:t>
              </w:r>
            </w:hyperlink>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гомологический ряд, общая формула, номенклатура и изомерия, электронное и пространственное строение молекул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93"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алканов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93"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алканов в природе. Способы получения и применение алканов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93"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https://uchitel.club/fgos/fgos-himiya</w:t>
              </w:r>
            </w:hyperlink>
          </w:p>
        </w:tc>
      </w:tr>
      <w:tr>
        <w:trPr>
          <w:trHeight w:val="24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Циклоалканы: общая формула, номенклатура и изомерия, особенности строения и химических свойств, способы получения и применение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93"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https://uchitel.club/fgos/fgos-himiya</w:t>
              </w:r>
            </w:hyperlink>
          </w:p>
        </w:tc>
      </w:tr>
      <w:tr>
        <w:trPr>
          <w:trHeight w:val="324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 по массовым долям атомов элементов, входящих в его состав. 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93"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https://uchitel.club/fgos/fgos-himiya</w:t>
              </w:r>
            </w:hyperlink>
          </w:p>
        </w:tc>
      </w:tr>
      <w:tr>
        <w:trPr>
          <w:trHeight w:val="27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гомологический ряд, общая формула, номенклатура, электронное и пространственное строение молекул. Структурная и цис-транс-изомерия алкенов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93"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алкенов. Правило Марковникова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93"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алкенов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93"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"Получение этилена и изучение его свойств"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93"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93"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https://uchitel.club/fgos/fgos-himiya</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сопряжённые, изолированные, кумулированные. Особенности электронного строения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93"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сопряжённых диенов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93"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алкадиенов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93"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https://uchitel.club/fgos/fgos-himiya</w:t>
              </w:r>
            </w:hyperlink>
          </w:p>
        </w:tc>
      </w:tr>
      <w:tr>
        <w:trPr>
          <w:trHeight w:val="22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гомологический ряд, общая формула, номенклатура, электронное и пространственное строение молекул, физические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93"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алкинов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93"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Качественные реакции на тройную связь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93"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алкинов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893"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расчёты по уравнению химической реакции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93"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93"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https://uchitel.club/fgos/fgos-himiya</w:t>
              </w:r>
            </w:hyperlink>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93"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замещения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93"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присоединения, окисление гомологов бензола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93"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химических свойств стирола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93"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93"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аренов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93"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93"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https://uchitel.club/fgos/fgos-himiya</w:t>
              </w:r>
            </w:hyperlink>
          </w:p>
        </w:tc>
      </w:tr>
      <w:tr>
        <w:trPr>
          <w:trHeight w:val="17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 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93"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Природный газ. Попутные нефтяные газы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93"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Каменный уголь и продукты его переработки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93"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Нефть и способы её переработки. Применение продуктов переработки нефти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93"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93"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Галогенопроизводные углеводородов: электронное строение; реакции замещения галогена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93"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щелочей на галогенпроизводные. Взаимодействие дигалогеналканов с магнием и цинком</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93"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 "Углеводороды"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93"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"Углеводороды"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93"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https://uchitel.club/fgos/fgos-himiya</w:t>
              </w:r>
            </w:hyperlink>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93"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одноатомных спиртов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93"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одноатомных спиртов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93"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https://uchitel.club/fgos/fgos-himiya</w:t>
              </w:r>
            </w:hyperlink>
          </w:p>
        </w:tc>
      </w:tr>
      <w:tr>
        <w:trPr>
          <w:trHeight w:val="181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эфиры: номенклатура и изомерия, особенности физических и химических свойств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93"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 их физические и химические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93"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многоатомных спиртов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93"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свойства. Токсичность фенола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93"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фенола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93"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фенола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93"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"Спирты и фенолы"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93"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93"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https://uchitel.club/fgos/fgos-himiya</w:t>
              </w:r>
            </w:hyperlink>
          </w:p>
        </w:tc>
      </w:tr>
      <w:tr>
        <w:trPr>
          <w:trHeight w:val="24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электронное строение карбонильной группы; гомологические ряды, общая формула, изомерия и номенклатура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93"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физические свойства; реакции присоединения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93"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окисления и качественные реакции альдегидов и кетонов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93"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альдегидов и кетонов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93"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особенности строения их молекул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93"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https://uchitel.club/fgos/fgos-himiya</w:t>
              </w:r>
            </w:hyperlink>
          </w:p>
        </w:tc>
      </w:tr>
      <w:tr>
        <w:trPr>
          <w:trHeight w:val="148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Изомерия и номенклатура карбоновых кислот, их физические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93"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одноосновных карбоновых 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93"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муравьиной кислоты. Многообразие карбоновых 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93"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https://uchitel.club/fgos/fgos-himiya</w:t>
              </w:r>
            </w:hyperlink>
          </w:p>
        </w:tc>
      </w:tr>
      <w:tr>
        <w:trPr>
          <w:trHeight w:val="29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непредельных и ароматических карбоновых, дикарбоновых, гидроксикарбоновых кислот. Представители высших карбоновых 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93"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производных карбоновых 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93"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карбоновых 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93"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гомологический ряд, общая формула, изомерия и номенклатура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93"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эфиров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93"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https://uchitel.club/fgos/fgos-himiya</w:t>
              </w:r>
            </w:hyperlink>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по уравнению химической реакции, на определение молекулярной формулы органического вещества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93"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"Карбоновые кислоты. Сложные эфиры"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93"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строение, физические и химические свойства (гидролиз)</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93"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https://uchitel.club/fgos/fgos-himiya</w:t>
              </w:r>
            </w:hyperlink>
          </w:p>
        </w:tc>
      </w:tr>
      <w:tr>
        <w:trPr>
          <w:trHeight w:val="21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жиров, содержащих остатки непредельных жирных кислот. Жиры в природе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93"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https://uchitel.club/fgos/fgos-himiya</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 Понятие о синтетических моющих средствах (СМС)</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93"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и кислородсодержащих органических веществ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93"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93"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93"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углеводов и классификация углеводов (моно-, ди- и полисахариды)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93"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Моносахариды: физические свойства и нахождение в природе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93"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глюкозы, её значение в жизнедеятельности организма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93"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Дисахариды: сахароза, мальтоза и лактоза. Нахождение в природе и применение дисахаридов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93"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Полисахариды: строение макромолекул, физические и химические свойства, применение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93"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искусственных волокнах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93"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https://uchitel.club/fgos/fgos-himiya</w:t>
              </w:r>
            </w:hyperlink>
          </w:p>
        </w:tc>
      </w:tr>
      <w:tr>
        <w:trPr>
          <w:trHeight w:val="18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на определение доли выхода продукта реакции от теоретически возможного</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93"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93"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"Кислородсодержащие органические соединения"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93"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https://uchitel.club/fgos/fgos-himiya</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классификация, строение молекул, общая формула, изомерия, номенклатура и физические свойства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93"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алифатических аминов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93"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Анилин: строение анилина, особенности химических свойств анилина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93"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алифатических аминов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93"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номенклатура и изомерия, физические свойства. Отдельные представители α-аминокислот</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93"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аминокислот, их биологическое значение аминокислот. Синтез и гидролиз пептидов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93"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полимеры; структуры белков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893"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белков</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93"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https://uchitel.club/fgos/fgos-himiya</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Азотсодержащие гетероциклические соединения. Нуклеиновые кислоты: состав, строение и биологическая роль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93"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https://uchitel.club/fgos/fgos-himiya</w:t>
              </w:r>
            </w:hyperlink>
          </w:p>
        </w:tc>
      </w:tr>
      <w:tr>
        <w:trPr>
          <w:trHeight w:val="208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"Азотсодержащие органические соединения"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93"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https://uchitel.club/fgos/fgos-himiya</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"Распознавание органических соединений"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93"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"Азотсодержащие органические соединения"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93"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https://uchitel.club/fgos/fgos-himiya</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 и методы их синтеза —полимеризация и поликонденсация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93"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Утилизация и переработка пластика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93"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Эластомеры: натуральный синтетические каучуки. Резина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93"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https://uchitel.club/fgos/fgos-himiya</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Волокна: натуральные, искусственные, синтетические. Полимеры специального назначения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93"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"Распознавание пластмасс и волокон"</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93"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"Высокомолекулярные соединения"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93"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7"/>
        <w:gridCol w:w="3600"/>
        <w:gridCol w:w="1014"/>
        <w:gridCol w:w="1984"/>
        <w:gridCol w:w="2139"/>
        <w:gridCol w:w="1646"/>
        <w:gridCol w:w="2624"/>
      </w:tblGrid>
      <w:tr>
        <w:trPr>
          <w:trHeight w:val="300" w:hRule="atLeast"/>
          <w:trHeight w:val="144" w:hRule="atLeast"/>
        </w:trPr>
        <w:tc>
          <w:tcPr>
            <w:tcW w:w="4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2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 Состав атомных ядер. Химический элемент. Изотопы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36"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квантовые числа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36"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элементов (s-, p-, d-, f-элементы)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36"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электронов по атомным орбиталям</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36"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атомов элементов в основном и возбуждённом состоянии</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36"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ионов. Электроотрицательность</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36"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связь с современной теорией строения атомов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36"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образуемых ими простых и сложных веществ по группам и периодам</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36"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36"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Механизмы образования ковалентной связи. Водородная связь. Межмолекулярные взаимодействия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36"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https://uchitel.club/fgos/fgos-himiya</w:t>
              </w:r>
            </w:hyperlink>
          </w:p>
        </w:tc>
      </w:tr>
      <w:tr>
        <w:trPr>
          <w:trHeight w:val="19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и валентные возможности атомов. Связь электронной структуры молекул с их геометрическим строением</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36"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https://uchitel.club/fgos/fgos-himiya</w:t>
              </w:r>
            </w:hyperlink>
          </w:p>
        </w:tc>
      </w:tr>
      <w:tr>
        <w:trPr>
          <w:trHeight w:val="20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комплексных соединениях: состав и номенклатура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36"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молекулярного и немолекулярного строения. Типы кристаллических решеток и свойства веществ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36"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Представление о коллоидных растворах</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36"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Истинные растворы: насыщенные и ненасыщенные, растворимость. Кристаллогидраты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36"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выражения концентрации растворов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36"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использованием понятий "массовая доля растворённого вещества", "молярная концентрация"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36"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36"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36"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https://uchitel.club/fgos/fgos-himiya</w:t>
              </w:r>
            </w:hyperlink>
          </w:p>
        </w:tc>
      </w:tr>
      <w:tr>
        <w:trPr>
          <w:trHeight w:val="217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"Строение атома. Периодический закон и Периодическая система химических элементов Д. И. Менделеева", "Строение вещества. Многообразие веществ"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36"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https://uchitel.club/fgos/fgos-himiya</w:t>
              </w:r>
            </w:hyperlink>
          </w:p>
        </w:tc>
      </w:tr>
      <w:tr>
        <w:trPr>
          <w:trHeight w:val="244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36"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эффекты химических реакций. Термохимические уравнения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36"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https://uchitel.club/fgos/fgos-himiya</w:t>
              </w:r>
            </w:hyperlink>
          </w:p>
        </w:tc>
      </w:tr>
      <w:tr>
        <w:trPr>
          <w:trHeight w:val="16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и термохимическим уравнениям</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36"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химической реакции, её зависимость от различных факторов. Катализ и катализаторы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36"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Гомогенные и гетерогенные реакции</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836"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"Влияние различных факторов на скорость химической реакции"</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836"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Обратимые и необратимые реакции. Химическое равновесие</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36"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"Влияние различных факторов на положение химического равновесия"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36"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Сильные и слабые электролиты. Степень диссоциации</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36"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Ионное произведение воды. Среда водных растворов. Водородный показатель (pH) раствора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36"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Гидролиз солей. Реакции, протекающие в растворах электролитов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36"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"Химические реакции в растворах электролитов"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36"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Важнейшие окислители и восстановители</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36"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электронного (электонно-ионного) баланса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36"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Электролиз растворов и расплавов веществ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36"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36"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36"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"Химические реакции"</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36"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"Химические реакции"</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36"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https://uchitel.club/fgos/fgos-himiya</w:t>
              </w:r>
            </w:hyperlink>
          </w:p>
        </w:tc>
      </w:tr>
      <w:tr>
        <w:trPr>
          <w:trHeight w:val="19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неметаллов в Периодической системе химических элементов Д. И. Менделеева и особенности строения их атомов. Физические свойства неметаллов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36"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Аллотропия неметаллов (на примере кислорода, серы, фосфора и углерода)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36"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получение, физические и химические свойства. Гидриды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36"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Галогены: нахождение в природе, способы получения, физические и химические свойства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36"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Галогеноводороды. Важнейшие кислородсодержащие соединения галогенов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36"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Лабораторные и промышленные способы получения галогенов. Применение галогенов и их соединений</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36"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"Галогены"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36"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 лабораторные и промышленные способы получения, физические и химические свойства. Озон. Применение кислорода и озона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36"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пероксиды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36"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36"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Сера: нахождение в природе, способы получения, физические и химические свойства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36"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https://uchitel.club/fgos/fgos-himiya</w:t>
              </w:r>
            </w:hyperlink>
          </w:p>
        </w:tc>
      </w:tr>
      <w:tr>
        <w:trPr>
          <w:trHeight w:val="67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сульфиды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36"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серы. Особенности свойств серной кислоты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36"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"Сера и её соединения"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36"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 нахождение в природе, способы получения, физические и химические свойства. Аммиак, нитриды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36"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азота. Особенности свойств азотной кислоты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36"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азота и его соединений. Азотные удобрения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36"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нахождение в природе, способы получения, физические и химические свойства. Фосфиды и фосфин</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36"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фосфора, фосфорсодержащие кислоты. Соли фосфорной кислоты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36"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фосфора и его соединений. Фосфорные удобрения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36"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"Азот и фосфор и их соединения"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36"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нахождение в природе, аллотропные модификации; физические и химические свойства, применение</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36"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углерода(II), оксид углерода(IV), угольная кислота и её соли</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36"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36"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https://uchitel.club/fgos/fgos-himiya</w:t>
              </w:r>
            </w:hyperlink>
          </w:p>
        </w:tc>
      </w:tr>
      <w:tr>
        <w:trPr>
          <w:trHeight w:val="121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нахождение в природе, способы получения, физические и химические свойства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36"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кремния(IV), кремниевая кислота, силикаты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36"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кремния и его соединений. Стекло, его получение, виды стекла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36"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36"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"Неметаллы"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36"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"Неметаллы"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36"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36"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металлов в Периодической системе химических элементов. Особенности строения электронных оболочек атомов металлов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36"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физические свойства металлов. Применение металлов в быту и технике</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36"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Коррозия металлов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36"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36"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Электрохимический ряд напряжений металлов. Общие способы получения металлов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36"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https://uchitel.club/fgos/fgos-himiya</w:t>
              </w:r>
            </w:hyperlink>
          </w:p>
        </w:tc>
      </w:tr>
      <w:tr>
        <w:trPr>
          <w:trHeight w:val="244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36"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https://uchitel.club/fgos/fgos-himiya</w:t>
              </w:r>
            </w:hyperlink>
          </w:p>
        </w:tc>
      </w:tr>
      <w:tr>
        <w:trPr>
          <w:trHeight w:val="3090"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36"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36"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 получение, физические и химические свойства, применение</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36"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 алюминия, гидроксокомплексы алюминия, их применение</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36"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36"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"Металлы главных подгрупп"</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36"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https://uchitel.club/fgos/fgos-himiya</w:t>
              </w:r>
            </w:hyperlink>
          </w:p>
        </w:tc>
      </w:tr>
      <w:tr>
        <w:trPr>
          <w:trHeight w:val="136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побочных подгрупп (Б-групп) Периодической системы химических элементов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36"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хрома и его соединений, их применение</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36"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марганца. Перманганат калия, его окислительные свойства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36"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железа и его соединений. Получение и применение сплавов железа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36"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меди и её соединений, их применение</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36"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цинка и его соединений, их применение. Гидроксокомплексы цинка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36"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https://uchitel.club/fgos/fgos-himiya</w:t>
              </w:r>
            </w:hyperlink>
          </w:p>
        </w:tc>
      </w:tr>
      <w:tr>
        <w:trPr>
          <w:trHeight w:val="208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8. Решение экспериментальных задач по теме "Металлы побочных подгрупп"</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36"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36"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"Металлы"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836"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"Металлы"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836"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36" w:type="dxa"/>
            <w:tcBorders/>
            <w:tcMar>
              <w:top w:w="50" w:type="dxa"/>
              <w:left w:w="100" w:type="dxa"/>
            </w:tcMar>
            <w:vAlign w:val="center"/>
          </w:tcPr>
          <w:p>
            <w:pPr>
              <w:spacing w:before="0" w:after="0"/>
              <w:ind w:left="135"/>
              <w:jc w:val="left"/>
            </w:pPr>
            <w:hyperlink r:id="rId215">
              <w:r>
                <w:rPr>
                  <w:rFonts w:ascii="Times New Roman" w:hAnsi="Times New Roman"/>
                  <w:b w:val="false"/>
                  <w:i w:val="false"/>
                  <w:color w:val="0000ff"/>
                  <w:sz w:val="22"/>
                  <w:u w:val="single"/>
                </w:rPr>
                <w:t>https://uchitel.club/fgos/fgos-himiya</w:t>
              </w:r>
            </w:hyperlink>
          </w:p>
        </w:tc>
      </w:tr>
      <w:tr>
        <w:trPr>
          <w:trHeight w:val="163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устойчивого развития человечества. Понятие о научных методах исследования веществ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36"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https://uchitel.club/fgos/fgos-himiya</w:t>
              </w:r>
            </w:hyperlink>
          </w:p>
        </w:tc>
      </w:tr>
      <w:tr>
        <w:trPr>
          <w:trHeight w:val="190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принципы организации химического производства. Промышленные способы получения важнейших веществ</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36"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 и его последствия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36"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 Лекарственные средства</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36"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пищи. Роль химии в обеспечении пищевой безопасности</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36"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Косметические и парфюмерные средства. Бытовая химия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36"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строительстве. Важнейшие строительные и конструкционные материалы</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36"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https://uchitel.club/fgos/fgos-himiya</w:t>
              </w:r>
            </w:hyperlink>
          </w:p>
        </w:tc>
      </w:tr>
      <w:tr>
        <w:trPr>
          <w:trHeight w:val="109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сельском хозяйстве. Органические и минеральные удобрения</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36"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https://uchitel.club/fgos/fgos-himiya</w:t>
              </w:r>
            </w:hyperlink>
          </w:p>
        </w:tc>
      </w:tr>
      <w:tr>
        <w:trPr>
          <w:trHeight w:val="825" w:hRule="atLeast"/>
          <w:trHeight w:val="144" w:hRule="atLeast"/>
        </w:trPr>
        <w:tc>
          <w:tcPr>
            <w:tcW w:w="4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8" w:type="dxa"/>
            <w:tcBorders/>
            <w:tcMar>
              <w:top w:w="50" w:type="dxa"/>
              <w:left w:w="100" w:type="dxa"/>
            </w:tcMar>
            <w:vAlign w:val="center"/>
          </w:tcPr>
          <w:p>
            <w:pPr>
              <w:spacing w:before="0" w:after="0" w:line="276"/>
              <w:ind w:left="135"/>
              <w:jc w:val="center"/>
            </w:pPr>
          </w:p>
        </w:tc>
        <w:tc>
          <w:tcPr>
            <w:tcW w:w="1497" w:type="dxa"/>
            <w:tcBorders/>
            <w:tcMar>
              <w:top w:w="50" w:type="dxa"/>
              <w:left w:w="100" w:type="dxa"/>
            </w:tcMar>
            <w:vAlign w:val="center"/>
          </w:tcPr>
          <w:p>
            <w:pPr>
              <w:spacing w:before="0" w:after="0" w:line="276"/>
              <w:ind w:left="135"/>
              <w:jc w:val="center"/>
            </w:pPr>
          </w:p>
        </w:tc>
        <w:tc>
          <w:tcPr>
            <w:tcW w:w="11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36"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https://uchitel.club/fgos/fgos-himiya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560456" w:id="18"/>
    <w:p>
      <w:pPr>
        <w:sectPr>
          <w:pgSz w:w="16383" w:h="11906" w:orient="landscape"/>
        </w:sectPr>
      </w:pPr>
    </w:p>
    <w:bookmarkEnd w:id="18"/>
    <w:bookmarkEnd w:id="17"/>
    <w:bookmarkStart w:name="block-16560462"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6f46dc2-be26-4fd5-bdfb-1aeb59ee511e" w:id="20"/>
      <w:r>
        <w:rPr>
          <w:rFonts w:ascii="Times New Roman" w:hAnsi="Times New Roman"/>
          <w:b w:val="false"/>
          <w:i w:val="false"/>
          <w:color w:val="000000"/>
          <w:sz w:val="28"/>
        </w:rPr>
        <w:t>• Химия, 11 класс/ Габриелян О.С., Остроумов И.Г., Сладков С.А., Лёвкин А.Н.,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a156d01-3bc8-422c-b51e-0bda19462bbc" w:id="21"/>
      <w:r>
        <w:rPr>
          <w:rFonts w:ascii="Times New Roman" w:hAnsi="Times New Roman"/>
          <w:b w:val="false"/>
          <w:i w:val="false"/>
          <w:color w:val="000000"/>
          <w:sz w:val="28"/>
        </w:rPr>
        <w:t>-</w:t>
      </w:r>
      <w:bookmarkEnd w:id="21"/>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ddfae2e-4918-4d3c-9f49-e7bdce021983" w:id="22"/>
      <w:r>
        <w:rPr>
          <w:rFonts w:ascii="Times New Roman" w:hAnsi="Times New Roman"/>
          <w:b w:val="false"/>
          <w:i w:val="false"/>
          <w:color w:val="000000"/>
          <w:sz w:val="28"/>
        </w:rPr>
        <w:t>УМК под редакцией О.С.Габриелян</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a3a8a2f-2320-4cd9-ab66-fb7eb8fe8f07" w:id="23"/>
      <w:r>
        <w:rPr>
          <w:rFonts w:ascii="Times New Roman" w:hAnsi="Times New Roman"/>
          <w:b w:val="false"/>
          <w:i w:val="false"/>
          <w:color w:val="000000"/>
          <w:sz w:val="28"/>
        </w:rPr>
        <w:t>https://uchitel.club/fgos/fgos-himiya</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560462" w:id="24"/>
    <w:p>
      <w:pPr>
        <w:sectPr>
          <w:pgSz w:w="11906" w:h="16383" w:orient="portrait"/>
        </w:sectPr>
      </w:pPr>
    </w:p>
    <w:bookmarkEnd w:id="24"/>
    <w:bookmarkEnd w:id="19"/>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uchitel.club/fgos/fgos-himiya" Type="http://schemas.openxmlformats.org/officeDocument/2006/relationships/hyperlink" Id="rId4"/>
    <Relationship TargetMode="External" Target="https://uchitel.club/fgos/fgos-himiya" Type="http://schemas.openxmlformats.org/officeDocument/2006/relationships/hyperlink" Id="rId5"/>
    <Relationship TargetMode="External" Target="https://uchitel.club/fgos/fgos-himiya" Type="http://schemas.openxmlformats.org/officeDocument/2006/relationships/hyperlink" Id="rId6"/>
    <Relationship TargetMode="External" Target="https://uchitel.club/fgos/fgos-himiya" Type="http://schemas.openxmlformats.org/officeDocument/2006/relationships/hyperlink" Id="rId7"/>
    <Relationship TargetMode="External" Target="https://uchitel.club/fgos/fgos-himiya" Type="http://schemas.openxmlformats.org/officeDocument/2006/relationships/hyperlink" Id="rId8"/>
    <Relationship TargetMode="External" Target="https://uchitel.club/fgos/fgos-himiya" Type="http://schemas.openxmlformats.org/officeDocument/2006/relationships/hyperlink" Id="rId9"/>
    <Relationship TargetMode="External" Target="https://uchitel.club/fgos/fgos-himiya" Type="http://schemas.openxmlformats.org/officeDocument/2006/relationships/hyperlink" Id="rId10"/>
    <Relationship TargetMode="External" Target="https://uchitel.club/fgos/fgos-himiya" Type="http://schemas.openxmlformats.org/officeDocument/2006/relationships/hyperlink" Id="rId11"/>
    <Relationship TargetMode="External" Target="https://uchitel.club/fgos/fgos-himiya" Type="http://schemas.openxmlformats.org/officeDocument/2006/relationships/hyperlink" Id="rId12"/>
    <Relationship TargetMode="External" Target="https://uchitel.club/fgos/fgos-himiya" Type="http://schemas.openxmlformats.org/officeDocument/2006/relationships/hyperlink" Id="rId13"/>
    <Relationship TargetMode="External" Target="https://uchitel.club/fgos/fgos-himiya" Type="http://schemas.openxmlformats.org/officeDocument/2006/relationships/hyperlink" Id="rId14"/>
    <Relationship TargetMode="External" Target="https://uchitel.club/fgos/fgos-himiya" Type="http://schemas.openxmlformats.org/officeDocument/2006/relationships/hyperlink" Id="rId15"/>
    <Relationship TargetMode="External" Target="https://uchitel.club/fgos/fgos-himiya" Type="http://schemas.openxmlformats.org/officeDocument/2006/relationships/hyperlink" Id="rId16"/>
    <Relationship TargetMode="External" Target="https://uchitel.club/fgos/fgos-himiya" Type="http://schemas.openxmlformats.org/officeDocument/2006/relationships/hyperlink" Id="rId17"/>
    <Relationship TargetMode="External" Target="https://uchitel.club/fgos/fgos-himiya" Type="http://schemas.openxmlformats.org/officeDocument/2006/relationships/hyperlink" Id="rId18"/>
    <Relationship TargetMode="External" Target="https://uchitel.club/fgos/fgos-himiya" Type="http://schemas.openxmlformats.org/officeDocument/2006/relationships/hyperlink" Id="rId19"/>
    <Relationship TargetMode="External" Target="https://uchitel.club/fgos/fgos-himiya" Type="http://schemas.openxmlformats.org/officeDocument/2006/relationships/hyperlink" Id="rId20"/>
    <Relationship TargetMode="External" Target="https://uchitel.club/fgos/fgos-himiya" Type="http://schemas.openxmlformats.org/officeDocument/2006/relationships/hyperlink" Id="rId21"/>
    <Relationship TargetMode="External" Target="https://uchitel.club/fgos/fgos-himiya" Type="http://schemas.openxmlformats.org/officeDocument/2006/relationships/hyperlink" Id="rId22"/>
    <Relationship TargetMode="External" Target="https://uchitel.club/fgos/fgos-himiya" Type="http://schemas.openxmlformats.org/officeDocument/2006/relationships/hyperlink" Id="rId23"/>
    <Relationship TargetMode="External" Target="https://uchitel.club/fgos/fgos-himiya" Type="http://schemas.openxmlformats.org/officeDocument/2006/relationships/hyperlink" Id="rId24"/>
    <Relationship TargetMode="External" Target="https://uchitel.club/fgos/fgos-himiya" Type="http://schemas.openxmlformats.org/officeDocument/2006/relationships/hyperlink" Id="rId25"/>
    <Relationship TargetMode="External" Target="https://uchitel.club/fgos/fgos-himiya" Type="http://schemas.openxmlformats.org/officeDocument/2006/relationships/hyperlink" Id="rId26"/>
    <Relationship TargetMode="External" Target="https://uchitel.club/fgos/fgos-himiya" Type="http://schemas.openxmlformats.org/officeDocument/2006/relationships/hyperlink" Id="rId27"/>
    <Relationship TargetMode="External" Target="https://uchitel.club/fgos/fgos-himiya" Type="http://schemas.openxmlformats.org/officeDocument/2006/relationships/hyperlink" Id="rId28"/>
    <Relationship TargetMode="External" Target="https://uchitel.club/fgos/fgos-himiya" Type="http://schemas.openxmlformats.org/officeDocument/2006/relationships/hyperlink" Id="rId29"/>
    <Relationship TargetMode="External" Target="https://uchitel.club/fgos/fgos-himiya" Type="http://schemas.openxmlformats.org/officeDocument/2006/relationships/hyperlink" Id="rId30"/>
    <Relationship TargetMode="External" Target="https://uchitel.club/fgos/fgos-himiya" Type="http://schemas.openxmlformats.org/officeDocument/2006/relationships/hyperlink" Id="rId31"/>
    <Relationship TargetMode="External" Target="https://uchitel.club/fgos/fgos-himiya" Type="http://schemas.openxmlformats.org/officeDocument/2006/relationships/hyperlink" Id="rId32"/>
    <Relationship TargetMode="External" Target="https://uchitel.club/fgos/fgos-himiya" Type="http://schemas.openxmlformats.org/officeDocument/2006/relationships/hyperlink" Id="rId33"/>
    <Relationship TargetMode="External" Target="https://uchitel.club/fgos/fgos-himiya" Type="http://schemas.openxmlformats.org/officeDocument/2006/relationships/hyperlink" Id="rId34"/>
    <Relationship TargetMode="External" Target="https://uchitel.club/fgos/fgos-himiya" Type="http://schemas.openxmlformats.org/officeDocument/2006/relationships/hyperlink" Id="rId35"/>
    <Relationship TargetMode="External" Target="https://uchitel.club/fgos/fgos-himiya" Type="http://schemas.openxmlformats.org/officeDocument/2006/relationships/hyperlink" Id="rId36"/>
    <Relationship TargetMode="External" Target="https://uchitel.club/fgos/fgos-himiya" Type="http://schemas.openxmlformats.org/officeDocument/2006/relationships/hyperlink" Id="rId37"/>
    <Relationship TargetMode="External" Target="https://uchitel.club/fgos/fgos-himiya" Type="http://schemas.openxmlformats.org/officeDocument/2006/relationships/hyperlink" Id="rId38"/>
    <Relationship TargetMode="External" Target="https://uchitel.club/fgos/fgos-himiya" Type="http://schemas.openxmlformats.org/officeDocument/2006/relationships/hyperlink" Id="rId39"/>
    <Relationship TargetMode="External" Target="https://uchitel.club/fgos/fgos-himiya" Type="http://schemas.openxmlformats.org/officeDocument/2006/relationships/hyperlink" Id="rId40"/>
    <Relationship TargetMode="External" Target="https://uchitel.club/fgos/fgos-himiya" Type="http://schemas.openxmlformats.org/officeDocument/2006/relationships/hyperlink" Id="rId41"/>
    <Relationship TargetMode="External" Target="https://uchitel.club/fgos/fgos-himiya" Type="http://schemas.openxmlformats.org/officeDocument/2006/relationships/hyperlink" Id="rId42"/>
    <Relationship TargetMode="External" Target="https://uchitel.club/fgos/fgos-himiya" Type="http://schemas.openxmlformats.org/officeDocument/2006/relationships/hyperlink" Id="rId43"/>
    <Relationship TargetMode="External" Target="https://uchitel.club/fgos/fgos-himiya" Type="http://schemas.openxmlformats.org/officeDocument/2006/relationships/hyperlink" Id="rId44"/>
    <Relationship TargetMode="External" Target="https://uchitel.club/fgos/fgos-himiya" Type="http://schemas.openxmlformats.org/officeDocument/2006/relationships/hyperlink" Id="rId45"/>
    <Relationship TargetMode="External" Target="https://uchitel.club/fgos/fgos-himiya" Type="http://schemas.openxmlformats.org/officeDocument/2006/relationships/hyperlink" Id="rId46"/>
    <Relationship TargetMode="External" Target="https://uchitel.club/fgos/fgos-himiya" Type="http://schemas.openxmlformats.org/officeDocument/2006/relationships/hyperlink" Id="rId47"/>
    <Relationship TargetMode="External" Target="https://uchitel.club/fgos/fgos-himiya" Type="http://schemas.openxmlformats.org/officeDocument/2006/relationships/hyperlink" Id="rId48"/>
    <Relationship TargetMode="External" Target="https://uchitel.club/fgos/fgos-himiya" Type="http://schemas.openxmlformats.org/officeDocument/2006/relationships/hyperlink" Id="rId49"/>
    <Relationship TargetMode="External" Target="https://uchitel.club/fgos/fgos-himiya" Type="http://schemas.openxmlformats.org/officeDocument/2006/relationships/hyperlink" Id="rId50"/>
    <Relationship TargetMode="External" Target="https://uchitel.club/fgos/fgos-himiya" Type="http://schemas.openxmlformats.org/officeDocument/2006/relationships/hyperlink" Id="rId51"/>
    <Relationship TargetMode="External" Target="https://uchitel.club/fgos/fgos-himiya" Type="http://schemas.openxmlformats.org/officeDocument/2006/relationships/hyperlink" Id="rId52"/>
    <Relationship TargetMode="External" Target="https://uchitel.club/fgos/fgos-himiya" Type="http://schemas.openxmlformats.org/officeDocument/2006/relationships/hyperlink" Id="rId53"/>
    <Relationship TargetMode="External" Target="https://uchitel.club/fgos/fgos-himiya" Type="http://schemas.openxmlformats.org/officeDocument/2006/relationships/hyperlink" Id="rId54"/>
    <Relationship TargetMode="External" Target="https://uchitel.club/fgos/fgos-himiya" Type="http://schemas.openxmlformats.org/officeDocument/2006/relationships/hyperlink" Id="rId55"/>
    <Relationship TargetMode="External" Target="https://uchitel.club/fgos/fgos-himiya" Type="http://schemas.openxmlformats.org/officeDocument/2006/relationships/hyperlink" Id="rId56"/>
    <Relationship TargetMode="External" Target="https://uchitel.club/fgos/fgos-himiya" Type="http://schemas.openxmlformats.org/officeDocument/2006/relationships/hyperlink" Id="rId57"/>
    <Relationship TargetMode="External" Target="https://uchitel.club/fgos/fgos-himiya" Type="http://schemas.openxmlformats.org/officeDocument/2006/relationships/hyperlink" Id="rId58"/>
    <Relationship TargetMode="External" Target="https://uchitel.club/fgos/fgos-himiya" Type="http://schemas.openxmlformats.org/officeDocument/2006/relationships/hyperlink" Id="rId59"/>
    <Relationship TargetMode="External" Target="https://uchitel.club/fgos/fgos-himiya" Type="http://schemas.openxmlformats.org/officeDocument/2006/relationships/hyperlink" Id="rId60"/>
    <Relationship TargetMode="External" Target="https://uchitel.club/fgos/fgos-himiya" Type="http://schemas.openxmlformats.org/officeDocument/2006/relationships/hyperlink" Id="rId61"/>
    <Relationship TargetMode="External" Target="https://uchitel.club/fgos/fgos-himiya" Type="http://schemas.openxmlformats.org/officeDocument/2006/relationships/hyperlink" Id="rId62"/>
    <Relationship TargetMode="External" Target="https://uchitel.club/fgos/fgos-himiya" Type="http://schemas.openxmlformats.org/officeDocument/2006/relationships/hyperlink" Id="rId63"/>
    <Relationship TargetMode="External" Target="https://uchitel.club/fgos/fgos-himiya" Type="http://schemas.openxmlformats.org/officeDocument/2006/relationships/hyperlink" Id="rId64"/>
    <Relationship TargetMode="External" Target="https://uchitel.club/fgos/fgos-himiya" Type="http://schemas.openxmlformats.org/officeDocument/2006/relationships/hyperlink" Id="rId65"/>
    <Relationship TargetMode="External" Target="https://uchitel.club/fgos/fgos-himiya" Type="http://schemas.openxmlformats.org/officeDocument/2006/relationships/hyperlink" Id="rId66"/>
    <Relationship TargetMode="External" Target="https://uchitel.club/fgos/fgos-himiya" Type="http://schemas.openxmlformats.org/officeDocument/2006/relationships/hyperlink" Id="rId67"/>
    <Relationship TargetMode="External" Target="https://uchitel.club/fgos/fgos-himiya" Type="http://schemas.openxmlformats.org/officeDocument/2006/relationships/hyperlink" Id="rId68"/>
    <Relationship TargetMode="External" Target="https://uchitel.club/fgos/fgos-himiya" Type="http://schemas.openxmlformats.org/officeDocument/2006/relationships/hyperlink" Id="rId69"/>
    <Relationship TargetMode="External" Target="https://uchitel.club/fgos/fgos-himiya" Type="http://schemas.openxmlformats.org/officeDocument/2006/relationships/hyperlink" Id="rId70"/>
    <Relationship TargetMode="External" Target="https://uchitel.club/fgos/fgos-himiya" Type="http://schemas.openxmlformats.org/officeDocument/2006/relationships/hyperlink" Id="rId71"/>
    <Relationship TargetMode="External" Target="https://uchitel.club/fgos/fgos-himiya" Type="http://schemas.openxmlformats.org/officeDocument/2006/relationships/hyperlink" Id="rId72"/>
    <Relationship TargetMode="External" Target="https://uchitel.club/fgos/fgos-himiya" Type="http://schemas.openxmlformats.org/officeDocument/2006/relationships/hyperlink" Id="rId73"/>
    <Relationship TargetMode="External" Target="https://uchitel.club/fgos/fgos-himiya" Type="http://schemas.openxmlformats.org/officeDocument/2006/relationships/hyperlink" Id="rId74"/>
    <Relationship TargetMode="External" Target="https://uchitel.club/fgos/fgos-himiya" Type="http://schemas.openxmlformats.org/officeDocument/2006/relationships/hyperlink" Id="rId75"/>
    <Relationship TargetMode="External" Target="https://uchitel.club/fgos/fgos-himiya" Type="http://schemas.openxmlformats.org/officeDocument/2006/relationships/hyperlink" Id="rId76"/>
    <Relationship TargetMode="External" Target="https://uchitel.club/fgos/fgos-himiya" Type="http://schemas.openxmlformats.org/officeDocument/2006/relationships/hyperlink" Id="rId77"/>
    <Relationship TargetMode="External" Target="https://uchitel.club/fgos/fgos-himiya" Type="http://schemas.openxmlformats.org/officeDocument/2006/relationships/hyperlink" Id="rId78"/>
    <Relationship TargetMode="External" Target="https://uchitel.club/fgos/fgos-himiya" Type="http://schemas.openxmlformats.org/officeDocument/2006/relationships/hyperlink" Id="rId79"/>
    <Relationship TargetMode="External" Target="https://uchitel.club/fgos/fgos-himiya" Type="http://schemas.openxmlformats.org/officeDocument/2006/relationships/hyperlink" Id="rId80"/>
    <Relationship TargetMode="External" Target="https://uchitel.club/fgos/fgos-himiya" Type="http://schemas.openxmlformats.org/officeDocument/2006/relationships/hyperlink" Id="rId81"/>
    <Relationship TargetMode="External" Target="https://uchitel.club/fgos/fgos-himiya" Type="http://schemas.openxmlformats.org/officeDocument/2006/relationships/hyperlink" Id="rId82"/>
    <Relationship TargetMode="External" Target="https://uchitel.club/fgos/fgos-himiya" Type="http://schemas.openxmlformats.org/officeDocument/2006/relationships/hyperlink" Id="rId83"/>
    <Relationship TargetMode="External" Target="https://uchitel.club/fgos/fgos-himiya" Type="http://schemas.openxmlformats.org/officeDocument/2006/relationships/hyperlink" Id="rId84"/>
    <Relationship TargetMode="External" Target="https://uchitel.club/fgos/fgos-himiya" Type="http://schemas.openxmlformats.org/officeDocument/2006/relationships/hyperlink" Id="rId85"/>
    <Relationship TargetMode="External" Target="https://uchitel.club/fgos/fgos-himiya" Type="http://schemas.openxmlformats.org/officeDocument/2006/relationships/hyperlink" Id="rId86"/>
    <Relationship TargetMode="External" Target="https://uchitel.club/fgos/fgos-himiya" Type="http://schemas.openxmlformats.org/officeDocument/2006/relationships/hyperlink" Id="rId87"/>
    <Relationship TargetMode="External" Target="https://uchitel.club/fgos/fgos-himiya" Type="http://schemas.openxmlformats.org/officeDocument/2006/relationships/hyperlink" Id="rId88"/>
    <Relationship TargetMode="External" Target="https://uchitel.club/fgos/fgos-himiya" Type="http://schemas.openxmlformats.org/officeDocument/2006/relationships/hyperlink" Id="rId89"/>
    <Relationship TargetMode="External" Target="https://uchitel.club/fgos/fgos-himiya" Type="http://schemas.openxmlformats.org/officeDocument/2006/relationships/hyperlink" Id="rId90"/>
    <Relationship TargetMode="External" Target="https://uchitel.club/fgos/fgos-himiya" Type="http://schemas.openxmlformats.org/officeDocument/2006/relationships/hyperlink" Id="rId91"/>
    <Relationship TargetMode="External" Target="https://uchitel.club/fgos/fgos-himiya" Type="http://schemas.openxmlformats.org/officeDocument/2006/relationships/hyperlink" Id="rId92"/>
    <Relationship TargetMode="External" Target="https://uchitel.club/fgos/fgos-himiya" Type="http://schemas.openxmlformats.org/officeDocument/2006/relationships/hyperlink" Id="rId93"/>
    <Relationship TargetMode="External" Target="https://uchitel.club/fgos/fgos-himiya" Type="http://schemas.openxmlformats.org/officeDocument/2006/relationships/hyperlink" Id="rId94"/>
    <Relationship TargetMode="External" Target="https://uchitel.club/fgos/fgos-himiya" Type="http://schemas.openxmlformats.org/officeDocument/2006/relationships/hyperlink" Id="rId95"/>
    <Relationship TargetMode="External" Target="https://uchitel.club/fgos/fgos-himiya" Type="http://schemas.openxmlformats.org/officeDocument/2006/relationships/hyperlink" Id="rId96"/>
    <Relationship TargetMode="External" Target="https://uchitel.club/fgos/fgos-himiya" Type="http://schemas.openxmlformats.org/officeDocument/2006/relationships/hyperlink" Id="rId97"/>
    <Relationship TargetMode="External" Target="https://uchitel.club/fgos/fgos-himiya" Type="http://schemas.openxmlformats.org/officeDocument/2006/relationships/hyperlink" Id="rId98"/>
    <Relationship TargetMode="External" Target="https://uchitel.club/fgos/fgos-himiya" Type="http://schemas.openxmlformats.org/officeDocument/2006/relationships/hyperlink" Id="rId99"/>
    <Relationship TargetMode="External" Target="https://uchitel.club/fgos/fgos-himiya" Type="http://schemas.openxmlformats.org/officeDocument/2006/relationships/hyperlink" Id="rId100"/>
    <Relationship TargetMode="External" Target="https://uchitel.club/fgos/fgos-himiya" Type="http://schemas.openxmlformats.org/officeDocument/2006/relationships/hyperlink" Id="rId101"/>
    <Relationship TargetMode="External" Target="https://uchitel.club/fgos/fgos-himiya" Type="http://schemas.openxmlformats.org/officeDocument/2006/relationships/hyperlink" Id="rId102"/>
    <Relationship TargetMode="External" Target="https://uchitel.club/fgos/fgos-himiya" Type="http://schemas.openxmlformats.org/officeDocument/2006/relationships/hyperlink" Id="rId103"/>
    <Relationship TargetMode="External" Target="https://uchitel.club/fgos/fgos-himiya" Type="http://schemas.openxmlformats.org/officeDocument/2006/relationships/hyperlink" Id="rId104"/>
    <Relationship TargetMode="External" Target="https://uchitel.club/fgos/fgos-himiya" Type="http://schemas.openxmlformats.org/officeDocument/2006/relationships/hyperlink" Id="rId105"/>
    <Relationship TargetMode="External" Target="https://uchitel.club/fgos/fgos-himiya" Type="http://schemas.openxmlformats.org/officeDocument/2006/relationships/hyperlink" Id="rId106"/>
    <Relationship TargetMode="External" Target="https://uchitel.club/fgos/fgos-himiya" Type="http://schemas.openxmlformats.org/officeDocument/2006/relationships/hyperlink" Id="rId107"/>
    <Relationship TargetMode="External" Target="https://uchitel.club/fgos/fgos-himiya" Type="http://schemas.openxmlformats.org/officeDocument/2006/relationships/hyperlink" Id="rId108"/>
    <Relationship TargetMode="External" Target="https://uchitel.club/fgos/fgos-himiya" Type="http://schemas.openxmlformats.org/officeDocument/2006/relationships/hyperlink" Id="rId109"/>
    <Relationship TargetMode="External" Target="https://uchitel.club/fgos/fgos-himiya" Type="http://schemas.openxmlformats.org/officeDocument/2006/relationships/hyperlink" Id="rId110"/>
    <Relationship TargetMode="External" Target="https://uchitel.club/fgos/fgos-himiya" Type="http://schemas.openxmlformats.org/officeDocument/2006/relationships/hyperlink" Id="rId111"/>
    <Relationship TargetMode="External" Target="https://uchitel.club/fgos/fgos-himiya" Type="http://schemas.openxmlformats.org/officeDocument/2006/relationships/hyperlink" Id="rId112"/>
    <Relationship TargetMode="External" Target="https://uchitel.club/fgos/fgos-himiya" Type="http://schemas.openxmlformats.org/officeDocument/2006/relationships/hyperlink" Id="rId113"/>
    <Relationship TargetMode="External" Target="https://uchitel.club/fgos/fgos-himiya" Type="http://schemas.openxmlformats.org/officeDocument/2006/relationships/hyperlink" Id="rId114"/>
    <Relationship TargetMode="External" Target="https://uchitel.club/fgos/fgos-himiya" Type="http://schemas.openxmlformats.org/officeDocument/2006/relationships/hyperlink" Id="rId115"/>
    <Relationship TargetMode="External" Target="https://uchitel.club/fgos/fgos-himiya" Type="http://schemas.openxmlformats.org/officeDocument/2006/relationships/hyperlink" Id="rId116"/>
    <Relationship TargetMode="External" Target="https://uchitel.club/fgos/fgos-himiya" Type="http://schemas.openxmlformats.org/officeDocument/2006/relationships/hyperlink" Id="rId117"/>
    <Relationship TargetMode="External" Target="https://uchitel.club/fgos/fgos-himiya" Type="http://schemas.openxmlformats.org/officeDocument/2006/relationships/hyperlink" Id="rId118"/>
    <Relationship TargetMode="External" Target="https://uchitel.club/fgos/fgos-himiya" Type="http://schemas.openxmlformats.org/officeDocument/2006/relationships/hyperlink" Id="rId119"/>
    <Relationship TargetMode="External" Target="https://uchitel.club/fgos/fgos-himiya" Type="http://schemas.openxmlformats.org/officeDocument/2006/relationships/hyperlink" Id="rId120"/>
    <Relationship TargetMode="External" Target="https://uchitel.club/fgos/fgos-himiya" Type="http://schemas.openxmlformats.org/officeDocument/2006/relationships/hyperlink" Id="rId121"/>
    <Relationship TargetMode="External" Target="https://uchitel.club/fgos/fgos-himiya" Type="http://schemas.openxmlformats.org/officeDocument/2006/relationships/hyperlink" Id="rId122"/>
    <Relationship TargetMode="External" Target="https://uchitel.club/fgos/fgos-himiya" Type="http://schemas.openxmlformats.org/officeDocument/2006/relationships/hyperlink" Id="rId123"/>
    <Relationship TargetMode="External" Target="https://uchitel.club/fgos/fgos-himiya" Type="http://schemas.openxmlformats.org/officeDocument/2006/relationships/hyperlink" Id="rId124"/>
    <Relationship TargetMode="External" Target="https://uchitel.club/fgos/fgos-himiya" Type="http://schemas.openxmlformats.org/officeDocument/2006/relationships/hyperlink" Id="rId125"/>
    <Relationship TargetMode="External" Target="https://uchitel.club/fgos/fgos-himiya" Type="http://schemas.openxmlformats.org/officeDocument/2006/relationships/hyperlink" Id="rId126"/>
    <Relationship TargetMode="External" Target="https://uchitel.club/fgos/fgos-himiya" Type="http://schemas.openxmlformats.org/officeDocument/2006/relationships/hyperlink" Id="rId127"/>
    <Relationship TargetMode="External" Target="https://uchitel.club/fgos/fgos-himiya" Type="http://schemas.openxmlformats.org/officeDocument/2006/relationships/hyperlink" Id="rId128"/>
    <Relationship TargetMode="External" Target="https://uchitel.club/fgos/fgos-himiya" Type="http://schemas.openxmlformats.org/officeDocument/2006/relationships/hyperlink" Id="rId129"/>
    <Relationship TargetMode="External" Target="https://uchitel.club/fgos/fgos-himiya" Type="http://schemas.openxmlformats.org/officeDocument/2006/relationships/hyperlink" Id="rId130"/>
    <Relationship TargetMode="External" Target="https://uchitel.club/fgos/fgos-himiya" Type="http://schemas.openxmlformats.org/officeDocument/2006/relationships/hyperlink" Id="rId131"/>
    <Relationship TargetMode="External" Target="https://uchitel.club/fgos/fgos-himiya" Type="http://schemas.openxmlformats.org/officeDocument/2006/relationships/hyperlink" Id="rId132"/>
    <Relationship TargetMode="External" Target="https://uchitel.club/fgos/fgos-himiya" Type="http://schemas.openxmlformats.org/officeDocument/2006/relationships/hyperlink" Id="rId133"/>
    <Relationship TargetMode="External" Target="https://uchitel.club/fgos/fgos-himiya" Type="http://schemas.openxmlformats.org/officeDocument/2006/relationships/hyperlink" Id="rId134"/>
    <Relationship TargetMode="External" Target="https://uchitel.club/fgos/fgos-himiya" Type="http://schemas.openxmlformats.org/officeDocument/2006/relationships/hyperlink" Id="rId135"/>
    <Relationship TargetMode="External" Target="https://uchitel.club/fgos/fgos-himiya" Type="http://schemas.openxmlformats.org/officeDocument/2006/relationships/hyperlink" Id="rId136"/>
    <Relationship TargetMode="External" Target="https://uchitel.club/fgos/fgos-himiya" Type="http://schemas.openxmlformats.org/officeDocument/2006/relationships/hyperlink" Id="rId137"/>
    <Relationship TargetMode="External" Target="https://uchitel.club/fgos/fgos-himiya" Type="http://schemas.openxmlformats.org/officeDocument/2006/relationships/hyperlink" Id="rId138"/>
    <Relationship TargetMode="External" Target="https://uchitel.club/fgos/fgos-himiya" Type="http://schemas.openxmlformats.org/officeDocument/2006/relationships/hyperlink" Id="rId139"/>
    <Relationship TargetMode="External" Target="https://uchitel.club/fgos/fgos-himiya" Type="http://schemas.openxmlformats.org/officeDocument/2006/relationships/hyperlink" Id="rId140"/>
    <Relationship TargetMode="External" Target="https://uchitel.club/fgos/fgos-himiya" Type="http://schemas.openxmlformats.org/officeDocument/2006/relationships/hyperlink" Id="rId141"/>
    <Relationship TargetMode="External" Target="https://uchitel.club/fgos/fgos-himiya" Type="http://schemas.openxmlformats.org/officeDocument/2006/relationships/hyperlink" Id="rId142"/>
    <Relationship TargetMode="External" Target="https://uchitel.club/fgos/fgos-himiya" Type="http://schemas.openxmlformats.org/officeDocument/2006/relationships/hyperlink" Id="rId143"/>
    <Relationship TargetMode="External" Target="https://uchitel.club/fgos/fgos-himiya" Type="http://schemas.openxmlformats.org/officeDocument/2006/relationships/hyperlink" Id="rId144"/>
    <Relationship TargetMode="External" Target="https://uchitel.club/fgos/fgos-himiya" Type="http://schemas.openxmlformats.org/officeDocument/2006/relationships/hyperlink" Id="rId145"/>
    <Relationship TargetMode="External" Target="https://uchitel.club/fgos/fgos-himiya" Type="http://schemas.openxmlformats.org/officeDocument/2006/relationships/hyperlink" Id="rId146"/>
    <Relationship TargetMode="External" Target="https://uchitel.club/fgos/fgos-himiya" Type="http://schemas.openxmlformats.org/officeDocument/2006/relationships/hyperlink" Id="rId147"/>
    <Relationship TargetMode="External" Target="https://uchitel.club/fgos/fgos-himiya" Type="http://schemas.openxmlformats.org/officeDocument/2006/relationships/hyperlink" Id="rId148"/>
    <Relationship TargetMode="External" Target="https://uchitel.club/fgos/fgos-himiya" Type="http://schemas.openxmlformats.org/officeDocument/2006/relationships/hyperlink" Id="rId149"/>
    <Relationship TargetMode="External" Target="https://uchitel.club/fgos/fgos-himiya" Type="http://schemas.openxmlformats.org/officeDocument/2006/relationships/hyperlink" Id="rId150"/>
    <Relationship TargetMode="External" Target="https://uchitel.club/fgos/fgos-himiya" Type="http://schemas.openxmlformats.org/officeDocument/2006/relationships/hyperlink" Id="rId151"/>
    <Relationship TargetMode="External" Target="https://uchitel.club/fgos/fgos-himiya" Type="http://schemas.openxmlformats.org/officeDocument/2006/relationships/hyperlink" Id="rId152"/>
    <Relationship TargetMode="External" Target="https://uchitel.club/fgos/fgos-himiya" Type="http://schemas.openxmlformats.org/officeDocument/2006/relationships/hyperlink" Id="rId153"/>
    <Relationship TargetMode="External" Target="https://uchitel.club/fgos/fgos-himiya" Type="http://schemas.openxmlformats.org/officeDocument/2006/relationships/hyperlink" Id="rId154"/>
    <Relationship TargetMode="External" Target="https://uchitel.club/fgos/fgos-himiya" Type="http://schemas.openxmlformats.org/officeDocument/2006/relationships/hyperlink" Id="rId155"/>
    <Relationship TargetMode="External" Target="https://uchitel.club/fgos/fgos-himiya" Type="http://schemas.openxmlformats.org/officeDocument/2006/relationships/hyperlink" Id="rId156"/>
    <Relationship TargetMode="External" Target="https://uchitel.club/fgos/fgos-himiya" Type="http://schemas.openxmlformats.org/officeDocument/2006/relationships/hyperlink" Id="rId157"/>
    <Relationship TargetMode="External" Target="https://uchitel.club/fgos/fgos-himiya" Type="http://schemas.openxmlformats.org/officeDocument/2006/relationships/hyperlink" Id="rId158"/>
    <Relationship TargetMode="External" Target="https://uchitel.club/fgos/fgos-himiya" Type="http://schemas.openxmlformats.org/officeDocument/2006/relationships/hyperlink" Id="rId159"/>
    <Relationship TargetMode="External" Target="https://uchitel.club/fgos/fgos-himiya" Type="http://schemas.openxmlformats.org/officeDocument/2006/relationships/hyperlink" Id="rId160"/>
    <Relationship TargetMode="External" Target="https://uchitel.club/fgos/fgos-himiya" Type="http://schemas.openxmlformats.org/officeDocument/2006/relationships/hyperlink" Id="rId161"/>
    <Relationship TargetMode="External" Target="https://uchitel.club/fgos/fgos-himiya" Type="http://schemas.openxmlformats.org/officeDocument/2006/relationships/hyperlink" Id="rId162"/>
    <Relationship TargetMode="External" Target="https://uchitel.club/fgos/fgos-himiya" Type="http://schemas.openxmlformats.org/officeDocument/2006/relationships/hyperlink" Id="rId163"/>
    <Relationship TargetMode="External" Target="https://uchitel.club/fgos/fgos-himiya" Type="http://schemas.openxmlformats.org/officeDocument/2006/relationships/hyperlink" Id="rId164"/>
    <Relationship TargetMode="External" Target="https://uchitel.club/fgos/fgos-himiya" Type="http://schemas.openxmlformats.org/officeDocument/2006/relationships/hyperlink" Id="rId165"/>
    <Relationship TargetMode="External" Target="https://uchitel.club/fgos/fgos-himiya" Type="http://schemas.openxmlformats.org/officeDocument/2006/relationships/hyperlink" Id="rId166"/>
    <Relationship TargetMode="External" Target="https://uchitel.club/fgos/fgos-himiya" Type="http://schemas.openxmlformats.org/officeDocument/2006/relationships/hyperlink" Id="rId167"/>
    <Relationship TargetMode="External" Target="https://uchitel.club/fgos/fgos-himiya" Type="http://schemas.openxmlformats.org/officeDocument/2006/relationships/hyperlink" Id="rId168"/>
    <Relationship TargetMode="External" Target="https://uchitel.club/fgos/fgos-himiya" Type="http://schemas.openxmlformats.org/officeDocument/2006/relationships/hyperlink" Id="rId169"/>
    <Relationship TargetMode="External" Target="https://uchitel.club/fgos/fgos-himiya" Type="http://schemas.openxmlformats.org/officeDocument/2006/relationships/hyperlink" Id="rId170"/>
    <Relationship TargetMode="External" Target="https://uchitel.club/fgos/fgos-himiya" Type="http://schemas.openxmlformats.org/officeDocument/2006/relationships/hyperlink" Id="rId171"/>
    <Relationship TargetMode="External" Target="https://uchitel.club/fgos/fgos-himiya" Type="http://schemas.openxmlformats.org/officeDocument/2006/relationships/hyperlink" Id="rId172"/>
    <Relationship TargetMode="External" Target="https://uchitel.club/fgos/fgos-himiya" Type="http://schemas.openxmlformats.org/officeDocument/2006/relationships/hyperlink" Id="rId173"/>
    <Relationship TargetMode="External" Target="https://uchitel.club/fgos/fgos-himiya" Type="http://schemas.openxmlformats.org/officeDocument/2006/relationships/hyperlink" Id="rId174"/>
    <Relationship TargetMode="External" Target="https://uchitel.club/fgos/fgos-himiya" Type="http://schemas.openxmlformats.org/officeDocument/2006/relationships/hyperlink" Id="rId175"/>
    <Relationship TargetMode="External" Target="https://uchitel.club/fgos/fgos-himiya" Type="http://schemas.openxmlformats.org/officeDocument/2006/relationships/hyperlink" Id="rId176"/>
    <Relationship TargetMode="External" Target="https://uchitel.club/fgos/fgos-himiya" Type="http://schemas.openxmlformats.org/officeDocument/2006/relationships/hyperlink" Id="rId177"/>
    <Relationship TargetMode="External" Target="https://uchitel.club/fgos/fgos-himiya" Type="http://schemas.openxmlformats.org/officeDocument/2006/relationships/hyperlink" Id="rId178"/>
    <Relationship TargetMode="External" Target="https://uchitel.club/fgos/fgos-himiya" Type="http://schemas.openxmlformats.org/officeDocument/2006/relationships/hyperlink" Id="rId179"/>
    <Relationship TargetMode="External" Target="https://uchitel.club/fgos/fgos-himiya" Type="http://schemas.openxmlformats.org/officeDocument/2006/relationships/hyperlink" Id="rId180"/>
    <Relationship TargetMode="External" Target="https://uchitel.club/fgos/fgos-himiya" Type="http://schemas.openxmlformats.org/officeDocument/2006/relationships/hyperlink" Id="rId181"/>
    <Relationship TargetMode="External" Target="https://uchitel.club/fgos/fgos-himiya" Type="http://schemas.openxmlformats.org/officeDocument/2006/relationships/hyperlink" Id="rId182"/>
    <Relationship TargetMode="External" Target="https://uchitel.club/fgos/fgos-himiya" Type="http://schemas.openxmlformats.org/officeDocument/2006/relationships/hyperlink" Id="rId183"/>
    <Relationship TargetMode="External" Target="https://uchitel.club/fgos/fgos-himiya" Type="http://schemas.openxmlformats.org/officeDocument/2006/relationships/hyperlink" Id="rId184"/>
    <Relationship TargetMode="External" Target="https://uchitel.club/fgos/fgos-himiya" Type="http://schemas.openxmlformats.org/officeDocument/2006/relationships/hyperlink" Id="rId185"/>
    <Relationship TargetMode="External" Target="https://uchitel.club/fgos/fgos-himiya" Type="http://schemas.openxmlformats.org/officeDocument/2006/relationships/hyperlink" Id="rId186"/>
    <Relationship TargetMode="External" Target="https://uchitel.club/fgos/fgos-himiya" Type="http://schemas.openxmlformats.org/officeDocument/2006/relationships/hyperlink" Id="rId187"/>
    <Relationship TargetMode="External" Target="https://uchitel.club/fgos/fgos-himiya" Type="http://schemas.openxmlformats.org/officeDocument/2006/relationships/hyperlink" Id="rId188"/>
    <Relationship TargetMode="External" Target="https://uchitel.club/fgos/fgos-himiya" Type="http://schemas.openxmlformats.org/officeDocument/2006/relationships/hyperlink" Id="rId189"/>
    <Relationship TargetMode="External" Target="https://uchitel.club/fgos/fgos-himiya" Type="http://schemas.openxmlformats.org/officeDocument/2006/relationships/hyperlink" Id="rId190"/>
    <Relationship TargetMode="External" Target="https://uchitel.club/fgos/fgos-himiya" Type="http://schemas.openxmlformats.org/officeDocument/2006/relationships/hyperlink" Id="rId191"/>
    <Relationship TargetMode="External" Target="https://uchitel.club/fgos/fgos-himiya" Type="http://schemas.openxmlformats.org/officeDocument/2006/relationships/hyperlink" Id="rId192"/>
    <Relationship TargetMode="External" Target="https://uchitel.club/fgos/fgos-himiya" Type="http://schemas.openxmlformats.org/officeDocument/2006/relationships/hyperlink" Id="rId193"/>
    <Relationship TargetMode="External" Target="https://uchitel.club/fgos/fgos-himiya" Type="http://schemas.openxmlformats.org/officeDocument/2006/relationships/hyperlink" Id="rId194"/>
    <Relationship TargetMode="External" Target="https://uchitel.club/fgos/fgos-himiya" Type="http://schemas.openxmlformats.org/officeDocument/2006/relationships/hyperlink" Id="rId195"/>
    <Relationship TargetMode="External" Target="https://uchitel.club/fgos/fgos-himiya" Type="http://schemas.openxmlformats.org/officeDocument/2006/relationships/hyperlink" Id="rId196"/>
    <Relationship TargetMode="External" Target="https://uchitel.club/fgos/fgos-himiya" Type="http://schemas.openxmlformats.org/officeDocument/2006/relationships/hyperlink" Id="rId197"/>
    <Relationship TargetMode="External" Target="https://uchitel.club/fgos/fgos-himiya" Type="http://schemas.openxmlformats.org/officeDocument/2006/relationships/hyperlink" Id="rId198"/>
    <Relationship TargetMode="External" Target="https://uchitel.club/fgos/fgos-himiya" Type="http://schemas.openxmlformats.org/officeDocument/2006/relationships/hyperlink" Id="rId199"/>
    <Relationship TargetMode="External" Target="https://uchitel.club/fgos/fgos-himiya" Type="http://schemas.openxmlformats.org/officeDocument/2006/relationships/hyperlink" Id="rId200"/>
    <Relationship TargetMode="External" Target="https://uchitel.club/fgos/fgos-himiya" Type="http://schemas.openxmlformats.org/officeDocument/2006/relationships/hyperlink" Id="rId201"/>
    <Relationship TargetMode="External" Target="https://uchitel.club/fgos/fgos-himiya" Type="http://schemas.openxmlformats.org/officeDocument/2006/relationships/hyperlink" Id="rId202"/>
    <Relationship TargetMode="External" Target="https://uchitel.club/fgos/fgos-himiya" Type="http://schemas.openxmlformats.org/officeDocument/2006/relationships/hyperlink" Id="rId203"/>
    <Relationship TargetMode="External" Target="https://uchitel.club/fgos/fgos-himiya" Type="http://schemas.openxmlformats.org/officeDocument/2006/relationships/hyperlink" Id="rId204"/>
    <Relationship TargetMode="External" Target="https://uchitel.club/fgos/fgos-himiya" Type="http://schemas.openxmlformats.org/officeDocument/2006/relationships/hyperlink" Id="rId205"/>
    <Relationship TargetMode="External" Target="https://uchitel.club/fgos/fgos-himiya" Type="http://schemas.openxmlformats.org/officeDocument/2006/relationships/hyperlink" Id="rId206"/>
    <Relationship TargetMode="External" Target="https://uchitel.club/fgos/fgos-himiya" Type="http://schemas.openxmlformats.org/officeDocument/2006/relationships/hyperlink" Id="rId207"/>
    <Relationship TargetMode="External" Target="https://uchitel.club/fgos/fgos-himiya" Type="http://schemas.openxmlformats.org/officeDocument/2006/relationships/hyperlink" Id="rId208"/>
    <Relationship TargetMode="External" Target="https://uchitel.club/fgos/fgos-himiya" Type="http://schemas.openxmlformats.org/officeDocument/2006/relationships/hyperlink" Id="rId209"/>
    <Relationship TargetMode="External" Target="https://uchitel.club/fgos/fgos-himiya" Type="http://schemas.openxmlformats.org/officeDocument/2006/relationships/hyperlink" Id="rId210"/>
    <Relationship TargetMode="External" Target="https://uchitel.club/fgos/fgos-himiya" Type="http://schemas.openxmlformats.org/officeDocument/2006/relationships/hyperlink" Id="rId211"/>
    <Relationship TargetMode="External" Target="https://uchitel.club/fgos/fgos-himiya" Type="http://schemas.openxmlformats.org/officeDocument/2006/relationships/hyperlink" Id="rId212"/>
    <Relationship TargetMode="External" Target="https://uchitel.club/fgos/fgos-himiya" Type="http://schemas.openxmlformats.org/officeDocument/2006/relationships/hyperlink" Id="rId213"/>
    <Relationship TargetMode="External" Target="https://uchitel.club/fgos/fgos-himiya" Type="http://schemas.openxmlformats.org/officeDocument/2006/relationships/hyperlink" Id="rId214"/>
    <Relationship TargetMode="External" Target="https://uchitel.club/fgos/fgos-himiya" Type="http://schemas.openxmlformats.org/officeDocument/2006/relationships/hyperlink" Id="rId215"/>
    <Relationship TargetMode="External" Target="https://uchitel.club/fgos/fgos-himiya" Type="http://schemas.openxmlformats.org/officeDocument/2006/relationships/hyperlink" Id="rId216"/>
    <Relationship TargetMode="External" Target="https://uchitel.club/fgos/fgos-himiya" Type="http://schemas.openxmlformats.org/officeDocument/2006/relationships/hyperlink" Id="rId217"/>
    <Relationship TargetMode="External" Target="https://uchitel.club/fgos/fgos-himiya" Type="http://schemas.openxmlformats.org/officeDocument/2006/relationships/hyperlink" Id="rId218"/>
    <Relationship TargetMode="External" Target="https://uchitel.club/fgos/fgos-himiya" Type="http://schemas.openxmlformats.org/officeDocument/2006/relationships/hyperlink" Id="rId219"/>
    <Relationship TargetMode="External" Target="https://uchitel.club/fgos/fgos-himiya" Type="http://schemas.openxmlformats.org/officeDocument/2006/relationships/hyperlink" Id="rId220"/>
    <Relationship TargetMode="External" Target="https://uchitel.club/fgos/fgos-himiya" Type="http://schemas.openxmlformats.org/officeDocument/2006/relationships/hyperlink" Id="rId221"/>
    <Relationship TargetMode="External" Target="https://uchitel.club/fgos/fgos-himiya" Type="http://schemas.openxmlformats.org/officeDocument/2006/relationships/hyperlink" Id="rId222"/>
    <Relationship TargetMode="External" Target="https://uchitel.club/fgos/fgos-himiya" Type="http://schemas.openxmlformats.org/officeDocument/2006/relationships/hyperlink" Id="rId223"/>
    <Relationship TargetMode="External" Target="https://uchitel.club/fgos/fgos-himiya" Type="http://schemas.openxmlformats.org/officeDocument/2006/relationships/hyperlink" Id="rId22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